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417" w:rsidRPr="00457E61" w:rsidRDefault="00495417" w:rsidP="00457E61">
      <w:pPr>
        <w:spacing w:line="200" w:lineRule="atLeast"/>
        <w:rPr>
          <w:rFonts w:ascii="Times New Roman" w:hAnsi="Times New Roman"/>
          <w:b/>
          <w:sz w:val="28"/>
          <w:szCs w:val="28"/>
        </w:rPr>
      </w:pPr>
    </w:p>
    <w:p w:rsidR="00495417" w:rsidRPr="00457E61" w:rsidRDefault="00495417" w:rsidP="00457E61">
      <w:pPr>
        <w:pStyle w:val="ConsPlusTitle"/>
        <w:widowControl/>
        <w:spacing w:line="200" w:lineRule="atLeast"/>
        <w:jc w:val="center"/>
        <w:rPr>
          <w:sz w:val="26"/>
          <w:szCs w:val="26"/>
        </w:rPr>
      </w:pPr>
      <w:r w:rsidRPr="00457E61">
        <w:rPr>
          <w:sz w:val="26"/>
          <w:szCs w:val="26"/>
        </w:rPr>
        <w:t>РОСТОВСКАЯ ОБЛАСТЬ</w:t>
      </w:r>
    </w:p>
    <w:p w:rsidR="00495417" w:rsidRPr="00457E61" w:rsidRDefault="00495417" w:rsidP="00457E61">
      <w:pPr>
        <w:pStyle w:val="ConsPlusTitle"/>
        <w:widowControl/>
        <w:spacing w:line="200" w:lineRule="atLeast"/>
        <w:jc w:val="center"/>
        <w:rPr>
          <w:sz w:val="26"/>
          <w:szCs w:val="26"/>
        </w:rPr>
      </w:pPr>
    </w:p>
    <w:p w:rsidR="00495417" w:rsidRPr="00457E61" w:rsidRDefault="00495417" w:rsidP="00457E61">
      <w:pPr>
        <w:pStyle w:val="ConsPlusTitle"/>
        <w:widowControl/>
        <w:spacing w:line="200" w:lineRule="atLeast"/>
        <w:jc w:val="center"/>
        <w:rPr>
          <w:sz w:val="26"/>
          <w:szCs w:val="26"/>
        </w:rPr>
      </w:pPr>
      <w:r w:rsidRPr="00457E61">
        <w:rPr>
          <w:sz w:val="26"/>
          <w:szCs w:val="26"/>
        </w:rPr>
        <w:t>СОБРАНИЕ ДЕПУТАТОВ</w:t>
      </w:r>
    </w:p>
    <w:p w:rsidR="00495417" w:rsidRPr="00457E61" w:rsidRDefault="00495417" w:rsidP="00457E61">
      <w:pPr>
        <w:pStyle w:val="ConsPlusTitle"/>
        <w:widowControl/>
        <w:spacing w:line="200" w:lineRule="atLeast"/>
        <w:jc w:val="center"/>
        <w:rPr>
          <w:sz w:val="26"/>
          <w:szCs w:val="26"/>
        </w:rPr>
      </w:pPr>
      <w:r w:rsidRPr="00457E61">
        <w:rPr>
          <w:sz w:val="26"/>
          <w:szCs w:val="26"/>
        </w:rPr>
        <w:t>ТРЕНЕВСКОГО СЕЛЬСКОГО ПОСЕЛЕНИЯ</w:t>
      </w:r>
    </w:p>
    <w:p w:rsidR="00495417" w:rsidRPr="00457E61" w:rsidRDefault="00495417" w:rsidP="00457E61">
      <w:pPr>
        <w:pStyle w:val="ConsPlusTitle"/>
        <w:widowControl/>
        <w:spacing w:line="200" w:lineRule="atLeast"/>
        <w:jc w:val="center"/>
        <w:rPr>
          <w:sz w:val="26"/>
          <w:szCs w:val="26"/>
        </w:rPr>
      </w:pPr>
    </w:p>
    <w:p w:rsidR="00495417" w:rsidRPr="00457E61" w:rsidRDefault="00495417" w:rsidP="00457E61">
      <w:pPr>
        <w:spacing w:line="200" w:lineRule="atLeast"/>
        <w:jc w:val="center"/>
        <w:rPr>
          <w:rFonts w:ascii="Times New Roman" w:hAnsi="Times New Roman"/>
          <w:b/>
          <w:sz w:val="26"/>
          <w:szCs w:val="26"/>
        </w:rPr>
      </w:pPr>
      <w:r w:rsidRPr="00457E61">
        <w:rPr>
          <w:rFonts w:ascii="Times New Roman" w:hAnsi="Times New Roman"/>
          <w:b/>
          <w:sz w:val="26"/>
          <w:szCs w:val="26"/>
        </w:rPr>
        <w:t xml:space="preserve">РЕШЕНИЕ </w:t>
      </w:r>
    </w:p>
    <w:p w:rsidR="00495417" w:rsidRPr="00457E61" w:rsidRDefault="00495417" w:rsidP="00457E61">
      <w:pPr>
        <w:spacing w:line="200" w:lineRule="atLeast"/>
        <w:rPr>
          <w:rFonts w:ascii="Times New Roman" w:hAnsi="Times New Roman"/>
          <w:b/>
          <w:sz w:val="26"/>
          <w:szCs w:val="26"/>
        </w:rPr>
      </w:pPr>
    </w:p>
    <w:p w:rsidR="00BE53FE" w:rsidRPr="00457E61" w:rsidRDefault="00BE53FE" w:rsidP="00457E61">
      <w:pPr>
        <w:spacing w:line="200" w:lineRule="atLeast"/>
        <w:rPr>
          <w:rFonts w:ascii="Times New Roman" w:hAnsi="Times New Roman"/>
          <w:b/>
          <w:sz w:val="26"/>
          <w:szCs w:val="26"/>
        </w:rPr>
      </w:pPr>
      <w:r w:rsidRPr="00457E61">
        <w:rPr>
          <w:rFonts w:ascii="Times New Roman" w:hAnsi="Times New Roman"/>
          <w:b/>
          <w:sz w:val="26"/>
          <w:szCs w:val="26"/>
        </w:rPr>
        <w:t>О принятии  Положения о государственной пенсии</w:t>
      </w:r>
    </w:p>
    <w:p w:rsidR="00BE53FE" w:rsidRPr="00457E61" w:rsidRDefault="00BE53FE" w:rsidP="00457E61">
      <w:pPr>
        <w:spacing w:line="200" w:lineRule="atLeast"/>
        <w:rPr>
          <w:rFonts w:ascii="Times New Roman" w:hAnsi="Times New Roman"/>
          <w:b/>
          <w:sz w:val="26"/>
          <w:szCs w:val="26"/>
        </w:rPr>
      </w:pPr>
      <w:r w:rsidRPr="00457E61">
        <w:rPr>
          <w:rFonts w:ascii="Times New Roman" w:hAnsi="Times New Roman"/>
          <w:b/>
          <w:sz w:val="26"/>
          <w:szCs w:val="26"/>
        </w:rPr>
        <w:t xml:space="preserve">за выслугу лет лицам, замещавшим </w:t>
      </w:r>
      <w:proofErr w:type="gramStart"/>
      <w:r w:rsidRPr="00457E61">
        <w:rPr>
          <w:rFonts w:ascii="Times New Roman" w:hAnsi="Times New Roman"/>
          <w:b/>
          <w:sz w:val="26"/>
          <w:szCs w:val="26"/>
        </w:rPr>
        <w:t>муниципальные</w:t>
      </w:r>
      <w:proofErr w:type="gramEnd"/>
      <w:r w:rsidRPr="00457E61">
        <w:rPr>
          <w:rFonts w:ascii="Times New Roman" w:hAnsi="Times New Roman"/>
          <w:b/>
          <w:sz w:val="26"/>
          <w:szCs w:val="26"/>
        </w:rPr>
        <w:t xml:space="preserve">  </w:t>
      </w:r>
    </w:p>
    <w:p w:rsidR="00495417" w:rsidRPr="00457E61" w:rsidRDefault="00BE53FE" w:rsidP="00457E61">
      <w:pPr>
        <w:spacing w:line="200" w:lineRule="atLeast"/>
        <w:rPr>
          <w:rFonts w:ascii="Times New Roman" w:hAnsi="Times New Roman"/>
          <w:b/>
          <w:sz w:val="26"/>
          <w:szCs w:val="26"/>
        </w:rPr>
      </w:pPr>
      <w:r w:rsidRPr="00457E61">
        <w:rPr>
          <w:rFonts w:ascii="Times New Roman" w:hAnsi="Times New Roman"/>
          <w:b/>
          <w:sz w:val="26"/>
          <w:szCs w:val="26"/>
        </w:rPr>
        <w:t xml:space="preserve">должности и должности муниципальной службы </w:t>
      </w:r>
      <w:proofErr w:type="gramStart"/>
      <w:r w:rsidRPr="00457E61">
        <w:rPr>
          <w:rFonts w:ascii="Times New Roman" w:hAnsi="Times New Roman"/>
          <w:b/>
          <w:sz w:val="26"/>
          <w:szCs w:val="26"/>
        </w:rPr>
        <w:t>в</w:t>
      </w:r>
      <w:proofErr w:type="gramEnd"/>
      <w:r w:rsidRPr="00457E61">
        <w:rPr>
          <w:rFonts w:ascii="Times New Roman" w:hAnsi="Times New Roman"/>
          <w:b/>
          <w:sz w:val="26"/>
          <w:szCs w:val="26"/>
        </w:rPr>
        <w:t xml:space="preserve"> </w:t>
      </w:r>
    </w:p>
    <w:p w:rsidR="00BE53FE" w:rsidRPr="00457E61" w:rsidRDefault="00BE53FE" w:rsidP="00457E61">
      <w:pPr>
        <w:spacing w:line="200" w:lineRule="atLeast"/>
        <w:rPr>
          <w:rFonts w:ascii="Times New Roman" w:hAnsi="Times New Roman"/>
          <w:b/>
          <w:sz w:val="26"/>
          <w:szCs w:val="26"/>
        </w:rPr>
      </w:pPr>
      <w:r w:rsidRPr="00457E61">
        <w:rPr>
          <w:rFonts w:ascii="Times New Roman" w:hAnsi="Times New Roman"/>
          <w:b/>
          <w:sz w:val="26"/>
          <w:szCs w:val="26"/>
        </w:rPr>
        <w:t xml:space="preserve">муниципальном  </w:t>
      </w:r>
      <w:proofErr w:type="gramStart"/>
      <w:r w:rsidRPr="00457E61">
        <w:rPr>
          <w:rFonts w:ascii="Times New Roman" w:hAnsi="Times New Roman"/>
          <w:b/>
          <w:sz w:val="26"/>
          <w:szCs w:val="26"/>
        </w:rPr>
        <w:t>образовании</w:t>
      </w:r>
      <w:proofErr w:type="gramEnd"/>
      <w:r w:rsidRPr="00457E61">
        <w:rPr>
          <w:rFonts w:ascii="Times New Roman" w:hAnsi="Times New Roman"/>
          <w:b/>
          <w:sz w:val="26"/>
          <w:szCs w:val="26"/>
        </w:rPr>
        <w:t xml:space="preserve"> «Треневское сельское поселение»</w:t>
      </w:r>
    </w:p>
    <w:p w:rsidR="00BE53FE" w:rsidRPr="00457E61" w:rsidRDefault="00BE53FE" w:rsidP="00457E61">
      <w:pPr>
        <w:pStyle w:val="20"/>
        <w:shd w:val="clear" w:color="auto" w:fill="auto"/>
        <w:spacing w:after="6" w:line="200" w:lineRule="atLeast"/>
        <w:ind w:left="80" w:firstLine="700"/>
        <w:jc w:val="both"/>
      </w:pPr>
    </w:p>
    <w:p w:rsidR="00BE53FE" w:rsidRPr="00457E61" w:rsidRDefault="00BE53FE" w:rsidP="00457E61">
      <w:pPr>
        <w:pStyle w:val="20"/>
        <w:shd w:val="clear" w:color="auto" w:fill="auto"/>
        <w:spacing w:after="6" w:line="200" w:lineRule="atLeast"/>
        <w:ind w:left="80" w:firstLine="700"/>
        <w:jc w:val="both"/>
      </w:pPr>
      <w:r w:rsidRPr="00457E61">
        <w:t>Принято</w:t>
      </w:r>
    </w:p>
    <w:p w:rsidR="00BE53FE" w:rsidRPr="00457E61" w:rsidRDefault="00495417" w:rsidP="00457E61">
      <w:pPr>
        <w:pStyle w:val="20"/>
        <w:shd w:val="clear" w:color="auto" w:fill="auto"/>
        <w:tabs>
          <w:tab w:val="left" w:pos="7117"/>
        </w:tabs>
        <w:spacing w:after="567" w:line="200" w:lineRule="atLeast"/>
        <w:ind w:left="80" w:right="37" w:firstLine="0"/>
      </w:pPr>
      <w:r w:rsidRPr="00457E61">
        <w:t xml:space="preserve">Собранием депутатов                    </w:t>
      </w:r>
      <w:r w:rsidR="00457E61" w:rsidRPr="00457E61">
        <w:t xml:space="preserve">                          </w:t>
      </w:r>
      <w:r w:rsidRPr="00457E61">
        <w:t xml:space="preserve">     </w:t>
      </w:r>
      <w:r w:rsidR="004E306F">
        <w:t xml:space="preserve">          </w:t>
      </w:r>
      <w:r w:rsidRPr="00457E61">
        <w:t xml:space="preserve">  </w:t>
      </w:r>
      <w:r w:rsidR="004E306F">
        <w:t>23 сентября</w:t>
      </w:r>
      <w:r w:rsidR="00BE53FE" w:rsidRPr="00457E61">
        <w:t xml:space="preserve"> 201</w:t>
      </w:r>
      <w:r w:rsidR="004E306F">
        <w:t>6</w:t>
      </w:r>
      <w:r w:rsidR="00BE53FE" w:rsidRPr="00457E61">
        <w:t xml:space="preserve"> года</w:t>
      </w:r>
    </w:p>
    <w:p w:rsidR="00BE53FE" w:rsidRPr="00457E61" w:rsidRDefault="00BE53FE" w:rsidP="00457E61">
      <w:pPr>
        <w:spacing w:line="200" w:lineRule="atLeast"/>
        <w:ind w:left="-709" w:right="37"/>
        <w:jc w:val="both"/>
        <w:rPr>
          <w:rFonts w:ascii="Times New Roman" w:hAnsi="Times New Roman" w:cs="Times New Roman"/>
          <w:b/>
          <w:sz w:val="26"/>
          <w:szCs w:val="26"/>
        </w:rPr>
      </w:pPr>
      <w:r w:rsidRPr="00457E61">
        <w:rPr>
          <w:rFonts w:ascii="Times New Roman" w:hAnsi="Times New Roman" w:cs="Times New Roman"/>
          <w:sz w:val="26"/>
          <w:szCs w:val="26"/>
        </w:rPr>
        <w:t xml:space="preserve">          </w:t>
      </w:r>
      <w:proofErr w:type="gramStart"/>
      <w:r w:rsidRPr="00457E61">
        <w:rPr>
          <w:rFonts w:ascii="Times New Roman" w:hAnsi="Times New Roman" w:cs="Times New Roman"/>
          <w:sz w:val="26"/>
          <w:szCs w:val="26"/>
        </w:rPr>
        <w:t>В соответствии с Федеральным законом от 02.03.2007 № 25-ФЗ «О муниципальной службе в Российской Федерации», Областными законами Ростовской области от 09.10.2007 № 786-ЗС «О муниципальной службе в Ростовской области», от 15.02.2008 № 872-ЗС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 руководствуясь Уставом муниципального образования «Треневское сельское поселение»,</w:t>
      </w:r>
      <w:r w:rsidRPr="00457E61">
        <w:rPr>
          <w:rFonts w:ascii="Times New Roman" w:hAnsi="Times New Roman" w:cs="Times New Roman"/>
          <w:b/>
          <w:sz w:val="26"/>
          <w:szCs w:val="26"/>
        </w:rPr>
        <w:t xml:space="preserve"> </w:t>
      </w:r>
      <w:r w:rsidRPr="00457E61">
        <w:rPr>
          <w:rFonts w:ascii="Times New Roman" w:hAnsi="Times New Roman" w:cs="Times New Roman"/>
          <w:sz w:val="26"/>
          <w:szCs w:val="26"/>
        </w:rPr>
        <w:t xml:space="preserve">Собрание депутатов </w:t>
      </w:r>
      <w:bookmarkStart w:id="0" w:name="bookmark1"/>
      <w:r w:rsidRPr="00457E61">
        <w:rPr>
          <w:rFonts w:ascii="Times New Roman" w:hAnsi="Times New Roman" w:cs="Times New Roman"/>
          <w:b/>
          <w:sz w:val="26"/>
          <w:szCs w:val="26"/>
        </w:rPr>
        <w:t xml:space="preserve"> </w:t>
      </w:r>
      <w:r w:rsidRPr="00457E61">
        <w:rPr>
          <w:rFonts w:ascii="Times New Roman" w:hAnsi="Times New Roman" w:cs="Times New Roman"/>
          <w:sz w:val="26"/>
          <w:szCs w:val="26"/>
        </w:rPr>
        <w:t>Треневского сельского</w:t>
      </w:r>
      <w:proofErr w:type="gramEnd"/>
      <w:r w:rsidRPr="00457E61">
        <w:rPr>
          <w:rFonts w:ascii="Times New Roman" w:hAnsi="Times New Roman" w:cs="Times New Roman"/>
          <w:sz w:val="26"/>
          <w:szCs w:val="26"/>
        </w:rPr>
        <w:t xml:space="preserve">  поселения</w:t>
      </w:r>
    </w:p>
    <w:p w:rsidR="00BE53FE" w:rsidRPr="00457E61" w:rsidRDefault="00BE53FE" w:rsidP="00457E61">
      <w:pPr>
        <w:pStyle w:val="20"/>
        <w:shd w:val="clear" w:color="auto" w:fill="auto"/>
        <w:spacing w:after="6" w:line="200" w:lineRule="atLeast"/>
        <w:ind w:left="-709" w:right="37" w:firstLine="700"/>
        <w:jc w:val="both"/>
      </w:pPr>
    </w:p>
    <w:p w:rsidR="00BE53FE" w:rsidRPr="00457E61" w:rsidRDefault="00BE53FE" w:rsidP="00457E61">
      <w:pPr>
        <w:pStyle w:val="a3"/>
        <w:shd w:val="clear" w:color="auto" w:fill="auto"/>
        <w:spacing w:before="0" w:after="317" w:line="200" w:lineRule="atLeast"/>
        <w:ind w:left="-709" w:right="37" w:firstLine="700"/>
        <w:jc w:val="center"/>
        <w:rPr>
          <w:b/>
        </w:rPr>
      </w:pPr>
      <w:r w:rsidRPr="00457E61">
        <w:rPr>
          <w:b/>
        </w:rPr>
        <w:t>РЕШИЛО:</w:t>
      </w:r>
      <w:bookmarkEnd w:id="0"/>
    </w:p>
    <w:p w:rsidR="00BE53FE" w:rsidRPr="00457E61" w:rsidRDefault="00BE53FE" w:rsidP="00457E61">
      <w:pPr>
        <w:spacing w:line="200" w:lineRule="atLeast"/>
        <w:ind w:left="-709" w:right="37"/>
        <w:jc w:val="both"/>
        <w:rPr>
          <w:rFonts w:ascii="Times New Roman" w:hAnsi="Times New Roman" w:cs="Times New Roman"/>
          <w:sz w:val="26"/>
          <w:szCs w:val="26"/>
        </w:rPr>
      </w:pPr>
      <w:r w:rsidRPr="00457E61">
        <w:rPr>
          <w:rFonts w:ascii="Times New Roman" w:hAnsi="Times New Roman" w:cs="Times New Roman"/>
          <w:sz w:val="26"/>
          <w:szCs w:val="26"/>
        </w:rPr>
        <w:t xml:space="preserve">        </w:t>
      </w:r>
      <w:r w:rsidR="00495417" w:rsidRPr="00457E61">
        <w:rPr>
          <w:rFonts w:ascii="Times New Roman" w:hAnsi="Times New Roman" w:cs="Times New Roman"/>
          <w:sz w:val="26"/>
          <w:szCs w:val="26"/>
        </w:rPr>
        <w:t xml:space="preserve"> </w:t>
      </w:r>
      <w:r w:rsidRPr="00457E61">
        <w:rPr>
          <w:rFonts w:ascii="Times New Roman" w:hAnsi="Times New Roman" w:cs="Times New Roman"/>
          <w:sz w:val="26"/>
          <w:szCs w:val="26"/>
        </w:rPr>
        <w:t xml:space="preserve">1.Принять Положение о государственной пенсии за выслугу лет лицам, замещавшим муниципальные должности и должности муниципальной службы в муниципальном образовании </w:t>
      </w:r>
      <w:r w:rsidRPr="00457E61">
        <w:rPr>
          <w:rFonts w:ascii="Times New Roman" w:hAnsi="Times New Roman" w:cs="Times New Roman"/>
          <w:b/>
          <w:sz w:val="26"/>
          <w:szCs w:val="26"/>
        </w:rPr>
        <w:t>«</w:t>
      </w:r>
      <w:r w:rsidRPr="00457E61">
        <w:rPr>
          <w:rFonts w:ascii="Times New Roman" w:hAnsi="Times New Roman" w:cs="Times New Roman"/>
          <w:sz w:val="26"/>
          <w:szCs w:val="26"/>
        </w:rPr>
        <w:t>Треневское сельское поселение» согласно приложению к настоящему Решению.</w:t>
      </w:r>
    </w:p>
    <w:p w:rsidR="00BE53FE" w:rsidRPr="00457E61" w:rsidRDefault="00BE53FE" w:rsidP="00457E61">
      <w:pPr>
        <w:spacing w:line="200" w:lineRule="atLeast"/>
        <w:ind w:left="-709" w:right="37"/>
        <w:rPr>
          <w:rFonts w:ascii="Times New Roman" w:hAnsi="Times New Roman"/>
          <w:sz w:val="26"/>
          <w:szCs w:val="26"/>
        </w:rPr>
      </w:pPr>
      <w:r w:rsidRPr="00457E61">
        <w:rPr>
          <w:sz w:val="26"/>
          <w:szCs w:val="26"/>
        </w:rPr>
        <w:t xml:space="preserve">             </w:t>
      </w:r>
      <w:r w:rsidRPr="00457E61">
        <w:rPr>
          <w:rFonts w:ascii="Times New Roman" w:hAnsi="Times New Roman" w:cs="Times New Roman"/>
          <w:sz w:val="26"/>
          <w:szCs w:val="26"/>
        </w:rPr>
        <w:t>2</w:t>
      </w:r>
      <w:r w:rsidRPr="00457E61">
        <w:rPr>
          <w:sz w:val="26"/>
          <w:szCs w:val="26"/>
        </w:rPr>
        <w:t xml:space="preserve">. </w:t>
      </w:r>
      <w:r w:rsidRPr="00457E61">
        <w:rPr>
          <w:rFonts w:ascii="Times New Roman" w:hAnsi="Times New Roman" w:cs="Times New Roman"/>
          <w:sz w:val="26"/>
          <w:szCs w:val="26"/>
        </w:rPr>
        <w:t>Признать утратившими силу:</w:t>
      </w:r>
      <w:r w:rsidRPr="00457E61">
        <w:rPr>
          <w:rFonts w:ascii="Times New Roman" w:hAnsi="Times New Roman"/>
          <w:sz w:val="26"/>
          <w:szCs w:val="26"/>
        </w:rPr>
        <w:t xml:space="preserve"> </w:t>
      </w:r>
    </w:p>
    <w:p w:rsidR="00BE53FE" w:rsidRPr="00457E61" w:rsidRDefault="00BE53FE" w:rsidP="00457E61">
      <w:pPr>
        <w:spacing w:line="200" w:lineRule="atLeast"/>
        <w:ind w:left="-709" w:right="37"/>
        <w:jc w:val="both"/>
        <w:rPr>
          <w:rFonts w:ascii="Times New Roman" w:hAnsi="Times New Roman"/>
          <w:sz w:val="26"/>
          <w:szCs w:val="26"/>
        </w:rPr>
      </w:pPr>
      <w:r w:rsidRPr="00457E61">
        <w:rPr>
          <w:rFonts w:ascii="Times New Roman" w:hAnsi="Times New Roman"/>
          <w:sz w:val="26"/>
          <w:szCs w:val="26"/>
        </w:rPr>
        <w:t xml:space="preserve">      </w:t>
      </w:r>
      <w:r w:rsidR="00495417" w:rsidRPr="00457E61">
        <w:rPr>
          <w:rFonts w:ascii="Times New Roman" w:hAnsi="Times New Roman"/>
          <w:sz w:val="26"/>
          <w:szCs w:val="26"/>
        </w:rPr>
        <w:t xml:space="preserve">  </w:t>
      </w:r>
      <w:r w:rsidRPr="00457E61">
        <w:rPr>
          <w:rFonts w:ascii="Times New Roman" w:hAnsi="Times New Roman"/>
          <w:sz w:val="26"/>
          <w:szCs w:val="26"/>
        </w:rPr>
        <w:t xml:space="preserve">  -  решение  Собрания депутатов Треневского сельского  поселения от 21.12.2009 № 62 «Об утверждении  Положения о государственной пенсии за выслугу лет лицам, замещавшим  муниципальные  должности и должности муниципальной службы в муниципальном  образовании «Треневское сельское поселение»;</w:t>
      </w:r>
    </w:p>
    <w:p w:rsidR="00BE53FE" w:rsidRPr="00457E61" w:rsidRDefault="00BE53FE" w:rsidP="00457E61">
      <w:pPr>
        <w:spacing w:line="200" w:lineRule="atLeast"/>
        <w:ind w:left="-709" w:right="37"/>
        <w:jc w:val="both"/>
        <w:rPr>
          <w:rFonts w:ascii="Times New Roman" w:hAnsi="Times New Roman" w:cs="Times New Roman"/>
          <w:sz w:val="26"/>
          <w:szCs w:val="26"/>
        </w:rPr>
      </w:pPr>
      <w:r w:rsidRPr="00457E61">
        <w:rPr>
          <w:rFonts w:ascii="Times New Roman" w:hAnsi="Times New Roman"/>
          <w:sz w:val="26"/>
          <w:szCs w:val="26"/>
        </w:rPr>
        <w:t xml:space="preserve">-  </w:t>
      </w:r>
      <w:r w:rsidRPr="00457E61">
        <w:rPr>
          <w:rFonts w:ascii="Times New Roman" w:hAnsi="Times New Roman" w:cs="Times New Roman"/>
          <w:sz w:val="26"/>
          <w:szCs w:val="26"/>
        </w:rPr>
        <w:t xml:space="preserve">решение  Собрания депутатов Треневского сельского  поселения от 27.10.2011 № 166  «О внесении изменений в решение Собрания депутатов Треневского сельского </w:t>
      </w:r>
    </w:p>
    <w:p w:rsidR="00BE53FE" w:rsidRPr="00457E61" w:rsidRDefault="00BE53FE" w:rsidP="00457E61">
      <w:pPr>
        <w:spacing w:line="200" w:lineRule="atLeast"/>
        <w:ind w:left="-709" w:right="37"/>
        <w:jc w:val="both"/>
        <w:rPr>
          <w:rFonts w:ascii="Times New Roman" w:hAnsi="Times New Roman" w:cs="Times New Roman"/>
          <w:sz w:val="26"/>
          <w:szCs w:val="26"/>
        </w:rPr>
      </w:pPr>
      <w:r w:rsidRPr="00457E61">
        <w:rPr>
          <w:rFonts w:ascii="Times New Roman" w:hAnsi="Times New Roman" w:cs="Times New Roman"/>
          <w:sz w:val="26"/>
          <w:szCs w:val="26"/>
        </w:rPr>
        <w:t>поселения от 21.12.2009 № 62 «Об утверждении  Положения о государственной пенсии  за выслугу лет лицам, замещавшим муниципальные  должности и должности муниципальной службы в муниципальном образовании «Треневское сельское поселение»</w:t>
      </w:r>
      <w:r w:rsidR="00495417" w:rsidRPr="00457E61">
        <w:rPr>
          <w:rFonts w:ascii="Times New Roman" w:hAnsi="Times New Roman" w:cs="Times New Roman"/>
          <w:sz w:val="26"/>
          <w:szCs w:val="26"/>
        </w:rPr>
        <w:t>.</w:t>
      </w:r>
    </w:p>
    <w:p w:rsidR="00495417" w:rsidRPr="00457E61" w:rsidRDefault="00495417" w:rsidP="00457E61">
      <w:pPr>
        <w:autoSpaceDE w:val="0"/>
        <w:autoSpaceDN w:val="0"/>
        <w:adjustRightInd w:val="0"/>
        <w:spacing w:line="200" w:lineRule="atLeast"/>
        <w:ind w:left="-709" w:right="37"/>
        <w:jc w:val="both"/>
        <w:rPr>
          <w:rFonts w:ascii="Times New Roman" w:hAnsi="Times New Roman"/>
          <w:sz w:val="26"/>
          <w:szCs w:val="26"/>
        </w:rPr>
      </w:pPr>
      <w:r w:rsidRPr="00457E61">
        <w:rPr>
          <w:rFonts w:ascii="Times New Roman" w:hAnsi="Times New Roman"/>
          <w:sz w:val="26"/>
          <w:szCs w:val="26"/>
        </w:rPr>
        <w:t xml:space="preserve">            3. Настоящее решение вступает в силу со дня его официального обнародования.</w:t>
      </w:r>
    </w:p>
    <w:p w:rsidR="00495417" w:rsidRPr="00457E61" w:rsidRDefault="00495417" w:rsidP="00457E61">
      <w:pPr>
        <w:shd w:val="clear" w:color="auto" w:fill="FFFFFF"/>
        <w:spacing w:line="200" w:lineRule="atLeast"/>
        <w:ind w:left="-709" w:right="37" w:firstLine="360"/>
        <w:jc w:val="both"/>
        <w:rPr>
          <w:rFonts w:ascii="Times New Roman" w:eastAsia="Calibri" w:hAnsi="Times New Roman" w:cs="Times New Roman"/>
          <w:spacing w:val="-6"/>
          <w:sz w:val="26"/>
          <w:szCs w:val="26"/>
        </w:rPr>
      </w:pPr>
      <w:r w:rsidRPr="00457E61">
        <w:rPr>
          <w:rFonts w:ascii="Times New Roman" w:hAnsi="Times New Roman"/>
          <w:sz w:val="26"/>
          <w:szCs w:val="26"/>
        </w:rPr>
        <w:t xml:space="preserve">      4. </w:t>
      </w:r>
      <w:proofErr w:type="gramStart"/>
      <w:r w:rsidRPr="00457E61">
        <w:rPr>
          <w:rFonts w:ascii="Times New Roman" w:eastAsia="Calibri" w:hAnsi="Times New Roman" w:cs="Times New Roman"/>
          <w:sz w:val="26"/>
          <w:szCs w:val="26"/>
        </w:rPr>
        <w:t>Контроль за</w:t>
      </w:r>
      <w:proofErr w:type="gramEnd"/>
      <w:r w:rsidRPr="00457E61">
        <w:rPr>
          <w:rFonts w:ascii="Times New Roman" w:eastAsia="Calibri" w:hAnsi="Times New Roman" w:cs="Times New Roman"/>
          <w:sz w:val="26"/>
          <w:szCs w:val="26"/>
        </w:rPr>
        <w:t xml:space="preserve"> исполнением настоящего решения возложить на постоянную комиссию по бюджету, налогам и собственности (председатель </w:t>
      </w:r>
      <w:proofErr w:type="spellStart"/>
      <w:r w:rsidRPr="00457E61">
        <w:rPr>
          <w:rFonts w:ascii="Times New Roman" w:eastAsia="Calibri" w:hAnsi="Times New Roman" w:cs="Times New Roman"/>
          <w:sz w:val="26"/>
          <w:szCs w:val="26"/>
        </w:rPr>
        <w:t>Варнавская</w:t>
      </w:r>
      <w:proofErr w:type="spellEnd"/>
      <w:r w:rsidRPr="00457E61">
        <w:rPr>
          <w:rFonts w:ascii="Times New Roman" w:eastAsia="Calibri" w:hAnsi="Times New Roman" w:cs="Times New Roman"/>
          <w:sz w:val="26"/>
          <w:szCs w:val="26"/>
        </w:rPr>
        <w:t xml:space="preserve"> З.А.)</w:t>
      </w:r>
      <w:r w:rsidRPr="00457E61">
        <w:rPr>
          <w:rFonts w:ascii="Times New Roman" w:hAnsi="Times New Roman" w:cs="Times New Roman"/>
          <w:sz w:val="26"/>
          <w:szCs w:val="26"/>
        </w:rPr>
        <w:t>.</w:t>
      </w:r>
    </w:p>
    <w:p w:rsidR="00495417" w:rsidRPr="00457E61" w:rsidRDefault="00495417" w:rsidP="00457E61">
      <w:pPr>
        <w:shd w:val="clear" w:color="auto" w:fill="FFFFFF"/>
        <w:tabs>
          <w:tab w:val="left" w:pos="475"/>
        </w:tabs>
        <w:spacing w:line="200" w:lineRule="atLeast"/>
        <w:ind w:left="-709" w:right="37"/>
        <w:jc w:val="both"/>
        <w:rPr>
          <w:rFonts w:ascii="Times New Roman" w:eastAsia="Calibri" w:hAnsi="Times New Roman" w:cs="Times New Roman"/>
          <w:sz w:val="26"/>
          <w:szCs w:val="26"/>
        </w:rPr>
      </w:pPr>
    </w:p>
    <w:p w:rsidR="00495417" w:rsidRPr="00457E61" w:rsidRDefault="008B7C9B" w:rsidP="00457E61">
      <w:pPr>
        <w:shd w:val="clear" w:color="auto" w:fill="FFFFFF"/>
        <w:tabs>
          <w:tab w:val="left" w:pos="475"/>
        </w:tabs>
        <w:spacing w:line="200" w:lineRule="atLeast"/>
        <w:ind w:left="-709" w:right="3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Заместитель </w:t>
      </w:r>
      <w:r w:rsidR="00495417" w:rsidRPr="00457E61">
        <w:rPr>
          <w:rFonts w:ascii="Times New Roman" w:eastAsia="Calibri" w:hAnsi="Times New Roman" w:cs="Times New Roman"/>
          <w:sz w:val="26"/>
          <w:szCs w:val="26"/>
        </w:rPr>
        <w:t>Председател</w:t>
      </w:r>
      <w:r>
        <w:rPr>
          <w:rFonts w:ascii="Times New Roman" w:eastAsia="Calibri" w:hAnsi="Times New Roman" w:cs="Times New Roman"/>
          <w:sz w:val="26"/>
          <w:szCs w:val="26"/>
        </w:rPr>
        <w:t>я</w:t>
      </w:r>
      <w:r w:rsidR="00495417" w:rsidRPr="00457E61">
        <w:rPr>
          <w:rFonts w:ascii="Times New Roman" w:eastAsia="Calibri" w:hAnsi="Times New Roman" w:cs="Times New Roman"/>
          <w:sz w:val="26"/>
          <w:szCs w:val="26"/>
        </w:rPr>
        <w:t xml:space="preserve"> Собрания депутатов</w:t>
      </w:r>
    </w:p>
    <w:p w:rsidR="00495417" w:rsidRPr="00457E61" w:rsidRDefault="00495417" w:rsidP="00457E61">
      <w:pPr>
        <w:shd w:val="clear" w:color="auto" w:fill="FFFFFF"/>
        <w:tabs>
          <w:tab w:val="left" w:pos="475"/>
        </w:tabs>
        <w:spacing w:line="200" w:lineRule="atLeast"/>
        <w:ind w:left="-709" w:right="37"/>
        <w:jc w:val="both"/>
        <w:rPr>
          <w:rFonts w:ascii="Times New Roman" w:eastAsia="Calibri" w:hAnsi="Times New Roman" w:cs="Times New Roman"/>
          <w:sz w:val="26"/>
          <w:szCs w:val="26"/>
        </w:rPr>
      </w:pPr>
      <w:r w:rsidRPr="00457E61">
        <w:rPr>
          <w:rFonts w:ascii="Times New Roman" w:eastAsia="Calibri" w:hAnsi="Times New Roman" w:cs="Times New Roman"/>
          <w:sz w:val="26"/>
          <w:szCs w:val="26"/>
        </w:rPr>
        <w:t>Треневского</w:t>
      </w:r>
      <w:r w:rsidRPr="00457E61">
        <w:rPr>
          <w:rFonts w:ascii="Times New Roman" w:hAnsi="Times New Roman" w:cs="Times New Roman"/>
          <w:sz w:val="26"/>
          <w:szCs w:val="26"/>
        </w:rPr>
        <w:t xml:space="preserve"> сельского поселения </w:t>
      </w:r>
      <w:r w:rsidRPr="00457E61">
        <w:rPr>
          <w:rFonts w:ascii="Times New Roman" w:hAnsi="Times New Roman" w:cs="Times New Roman"/>
          <w:sz w:val="26"/>
          <w:szCs w:val="26"/>
        </w:rPr>
        <w:tab/>
        <w:t xml:space="preserve">         </w:t>
      </w:r>
      <w:r w:rsidRPr="00457E61">
        <w:rPr>
          <w:rFonts w:ascii="Times New Roman" w:eastAsia="Calibri" w:hAnsi="Times New Roman" w:cs="Times New Roman"/>
          <w:sz w:val="26"/>
          <w:szCs w:val="26"/>
        </w:rPr>
        <w:tab/>
      </w:r>
      <w:r w:rsidRPr="00457E61">
        <w:rPr>
          <w:rFonts w:ascii="Times New Roman" w:eastAsia="Calibri" w:hAnsi="Times New Roman" w:cs="Times New Roman"/>
          <w:sz w:val="26"/>
          <w:szCs w:val="26"/>
        </w:rPr>
        <w:tab/>
      </w:r>
      <w:r w:rsidRPr="00457E61">
        <w:rPr>
          <w:rFonts w:ascii="Times New Roman" w:hAnsi="Times New Roman" w:cs="Times New Roman"/>
          <w:sz w:val="26"/>
          <w:szCs w:val="26"/>
        </w:rPr>
        <w:t xml:space="preserve">           </w:t>
      </w:r>
      <w:r w:rsidR="004E306F">
        <w:rPr>
          <w:rFonts w:ascii="Times New Roman" w:hAnsi="Times New Roman" w:cs="Times New Roman"/>
          <w:sz w:val="26"/>
          <w:szCs w:val="26"/>
        </w:rPr>
        <w:t xml:space="preserve">           </w:t>
      </w:r>
      <w:r w:rsidRPr="00457E61">
        <w:rPr>
          <w:rFonts w:ascii="Times New Roman" w:hAnsi="Times New Roman" w:cs="Times New Roman"/>
          <w:sz w:val="26"/>
          <w:szCs w:val="26"/>
        </w:rPr>
        <w:t xml:space="preserve">        </w:t>
      </w:r>
      <w:r w:rsidRPr="00457E61">
        <w:rPr>
          <w:rFonts w:ascii="Times New Roman" w:eastAsia="Calibri" w:hAnsi="Times New Roman" w:cs="Times New Roman"/>
          <w:sz w:val="26"/>
          <w:szCs w:val="26"/>
        </w:rPr>
        <w:t xml:space="preserve"> В.</w:t>
      </w:r>
      <w:r w:rsidR="008B7C9B">
        <w:rPr>
          <w:rFonts w:ascii="Times New Roman" w:eastAsia="Calibri" w:hAnsi="Times New Roman" w:cs="Times New Roman"/>
          <w:sz w:val="26"/>
          <w:szCs w:val="26"/>
        </w:rPr>
        <w:t>Д</w:t>
      </w:r>
      <w:r w:rsidRPr="00457E61">
        <w:rPr>
          <w:rFonts w:ascii="Times New Roman" w:eastAsia="Calibri" w:hAnsi="Times New Roman" w:cs="Times New Roman"/>
          <w:sz w:val="26"/>
          <w:szCs w:val="26"/>
        </w:rPr>
        <w:t xml:space="preserve">. </w:t>
      </w:r>
      <w:r w:rsidR="008B7C9B">
        <w:rPr>
          <w:rFonts w:ascii="Times New Roman" w:eastAsia="Calibri" w:hAnsi="Times New Roman" w:cs="Times New Roman"/>
          <w:sz w:val="26"/>
          <w:szCs w:val="26"/>
        </w:rPr>
        <w:t>Ковалев</w:t>
      </w:r>
    </w:p>
    <w:p w:rsidR="00495417" w:rsidRPr="00457E61" w:rsidRDefault="00495417" w:rsidP="00457E61">
      <w:pPr>
        <w:shd w:val="clear" w:color="auto" w:fill="FFFFFF"/>
        <w:tabs>
          <w:tab w:val="left" w:pos="475"/>
        </w:tabs>
        <w:spacing w:line="200" w:lineRule="atLeast"/>
        <w:ind w:left="-709" w:right="37"/>
        <w:jc w:val="both"/>
        <w:rPr>
          <w:rFonts w:ascii="Times New Roman" w:eastAsia="Calibri" w:hAnsi="Times New Roman" w:cs="Times New Roman"/>
          <w:sz w:val="26"/>
          <w:szCs w:val="26"/>
        </w:rPr>
      </w:pPr>
    </w:p>
    <w:p w:rsidR="00495417" w:rsidRPr="00457E61" w:rsidRDefault="00495417" w:rsidP="00457E61">
      <w:pPr>
        <w:pStyle w:val="a6"/>
        <w:spacing w:line="200" w:lineRule="atLeast"/>
        <w:ind w:left="-709" w:right="37"/>
        <w:rPr>
          <w:rFonts w:ascii="Times New Roman" w:hAnsi="Times New Roman" w:cs="Times New Roman"/>
          <w:sz w:val="26"/>
          <w:szCs w:val="26"/>
        </w:rPr>
      </w:pPr>
      <w:r w:rsidRPr="00457E61">
        <w:rPr>
          <w:rFonts w:ascii="Times New Roman" w:hAnsi="Times New Roman" w:cs="Times New Roman"/>
          <w:sz w:val="26"/>
          <w:szCs w:val="26"/>
        </w:rPr>
        <w:t>п. Долотинка</w:t>
      </w:r>
    </w:p>
    <w:p w:rsidR="00495417" w:rsidRPr="00457E61" w:rsidRDefault="004E306F" w:rsidP="00457E61">
      <w:pPr>
        <w:pStyle w:val="a6"/>
        <w:spacing w:line="200" w:lineRule="atLeast"/>
        <w:ind w:left="-709" w:right="37"/>
        <w:rPr>
          <w:rFonts w:ascii="Times New Roman" w:hAnsi="Times New Roman" w:cs="Times New Roman"/>
          <w:sz w:val="26"/>
          <w:szCs w:val="26"/>
        </w:rPr>
      </w:pPr>
      <w:r>
        <w:rPr>
          <w:rFonts w:ascii="Times New Roman" w:hAnsi="Times New Roman" w:cs="Times New Roman"/>
          <w:sz w:val="26"/>
          <w:szCs w:val="26"/>
        </w:rPr>
        <w:t>23</w:t>
      </w:r>
      <w:r w:rsidR="00495417" w:rsidRPr="00457E61">
        <w:rPr>
          <w:rFonts w:ascii="Times New Roman" w:hAnsi="Times New Roman" w:cs="Times New Roman"/>
          <w:sz w:val="26"/>
          <w:szCs w:val="26"/>
        </w:rPr>
        <w:t>.</w:t>
      </w:r>
      <w:r>
        <w:rPr>
          <w:rFonts w:ascii="Times New Roman" w:hAnsi="Times New Roman" w:cs="Times New Roman"/>
          <w:sz w:val="26"/>
          <w:szCs w:val="26"/>
        </w:rPr>
        <w:t>09</w:t>
      </w:r>
      <w:r w:rsidR="00495417" w:rsidRPr="00457E61">
        <w:rPr>
          <w:rFonts w:ascii="Times New Roman" w:hAnsi="Times New Roman" w:cs="Times New Roman"/>
          <w:sz w:val="26"/>
          <w:szCs w:val="26"/>
        </w:rPr>
        <w:t>.201</w:t>
      </w:r>
      <w:r>
        <w:rPr>
          <w:rFonts w:ascii="Times New Roman" w:hAnsi="Times New Roman" w:cs="Times New Roman"/>
          <w:sz w:val="26"/>
          <w:szCs w:val="26"/>
        </w:rPr>
        <w:t>6</w:t>
      </w:r>
      <w:r w:rsidR="00495417" w:rsidRPr="00457E61">
        <w:rPr>
          <w:rFonts w:ascii="Times New Roman" w:hAnsi="Times New Roman" w:cs="Times New Roman"/>
          <w:sz w:val="26"/>
          <w:szCs w:val="26"/>
        </w:rPr>
        <w:t xml:space="preserve"> года</w:t>
      </w:r>
    </w:p>
    <w:p w:rsidR="00495417" w:rsidRPr="00457E61" w:rsidRDefault="00495417" w:rsidP="00457E61">
      <w:pPr>
        <w:pStyle w:val="a6"/>
        <w:spacing w:line="200" w:lineRule="atLeast"/>
        <w:ind w:left="-709" w:right="37"/>
        <w:rPr>
          <w:rFonts w:ascii="Times New Roman" w:hAnsi="Times New Roman" w:cs="Times New Roman"/>
          <w:sz w:val="26"/>
          <w:szCs w:val="26"/>
        </w:rPr>
      </w:pPr>
      <w:r w:rsidRPr="00457E61">
        <w:rPr>
          <w:rFonts w:ascii="Times New Roman" w:hAnsi="Times New Roman" w:cs="Times New Roman"/>
          <w:sz w:val="26"/>
          <w:szCs w:val="26"/>
        </w:rPr>
        <w:t xml:space="preserve">№ </w:t>
      </w:r>
      <w:r w:rsidR="004E306F">
        <w:rPr>
          <w:rFonts w:ascii="Times New Roman" w:hAnsi="Times New Roman" w:cs="Times New Roman"/>
          <w:sz w:val="26"/>
          <w:szCs w:val="26"/>
        </w:rPr>
        <w:t>156</w:t>
      </w:r>
    </w:p>
    <w:p w:rsidR="00495417" w:rsidRPr="00457E61" w:rsidRDefault="00495417" w:rsidP="00457E61">
      <w:pPr>
        <w:pStyle w:val="a3"/>
        <w:tabs>
          <w:tab w:val="left" w:pos="0"/>
          <w:tab w:val="left" w:pos="1134"/>
        </w:tabs>
        <w:spacing w:line="200" w:lineRule="atLeast"/>
        <w:ind w:right="37"/>
        <w:jc w:val="right"/>
        <w:rPr>
          <w:sz w:val="28"/>
          <w:szCs w:val="28"/>
        </w:rPr>
      </w:pPr>
      <w:r w:rsidRPr="00457E61">
        <w:rPr>
          <w:rFonts w:eastAsia="Calibri"/>
          <w:sz w:val="28"/>
          <w:szCs w:val="28"/>
        </w:rPr>
        <w:lastRenderedPageBreak/>
        <w:t>Приложение № 1</w:t>
      </w:r>
    </w:p>
    <w:p w:rsidR="00495417" w:rsidRPr="00457E61" w:rsidRDefault="00495417" w:rsidP="00457E61">
      <w:pPr>
        <w:spacing w:line="200" w:lineRule="atLeast"/>
        <w:jc w:val="right"/>
        <w:rPr>
          <w:rFonts w:ascii="Times New Roman" w:eastAsia="Calibri" w:hAnsi="Times New Roman" w:cs="Times New Roman"/>
          <w:sz w:val="28"/>
          <w:szCs w:val="28"/>
        </w:rPr>
      </w:pPr>
      <w:r w:rsidRPr="00457E61">
        <w:rPr>
          <w:rFonts w:ascii="Times New Roman" w:eastAsia="Calibri" w:hAnsi="Times New Roman" w:cs="Times New Roman"/>
          <w:sz w:val="28"/>
          <w:szCs w:val="28"/>
        </w:rPr>
        <w:t xml:space="preserve">к решению Собрания депутатов </w:t>
      </w:r>
    </w:p>
    <w:p w:rsidR="00495417" w:rsidRPr="00457E61" w:rsidRDefault="00495417" w:rsidP="00457E61">
      <w:pPr>
        <w:spacing w:line="200" w:lineRule="atLeast"/>
        <w:jc w:val="right"/>
        <w:rPr>
          <w:rFonts w:ascii="Times New Roman" w:eastAsia="Calibri" w:hAnsi="Times New Roman" w:cs="Times New Roman"/>
          <w:sz w:val="28"/>
          <w:szCs w:val="28"/>
        </w:rPr>
      </w:pPr>
      <w:r w:rsidRPr="00457E61">
        <w:rPr>
          <w:rFonts w:ascii="Times New Roman" w:eastAsia="Calibri" w:hAnsi="Times New Roman" w:cs="Times New Roman"/>
          <w:sz w:val="28"/>
          <w:szCs w:val="28"/>
        </w:rPr>
        <w:t>Треневского сельского поселения</w:t>
      </w:r>
    </w:p>
    <w:p w:rsidR="00495417" w:rsidRPr="00457E61" w:rsidRDefault="00495417" w:rsidP="00457E61">
      <w:pPr>
        <w:spacing w:line="200" w:lineRule="atLeast"/>
        <w:jc w:val="right"/>
        <w:rPr>
          <w:rFonts w:ascii="Times New Roman" w:eastAsia="Calibri" w:hAnsi="Times New Roman" w:cs="Times New Roman"/>
          <w:sz w:val="28"/>
          <w:szCs w:val="28"/>
        </w:rPr>
      </w:pPr>
      <w:r w:rsidRPr="00457E61">
        <w:rPr>
          <w:rFonts w:ascii="Times New Roman" w:eastAsia="Calibri" w:hAnsi="Times New Roman" w:cs="Times New Roman"/>
          <w:sz w:val="28"/>
          <w:szCs w:val="28"/>
        </w:rPr>
        <w:t xml:space="preserve">      от </w:t>
      </w:r>
      <w:r w:rsidR="004E306F">
        <w:rPr>
          <w:rFonts w:ascii="Times New Roman" w:hAnsi="Times New Roman" w:cs="Times New Roman"/>
          <w:sz w:val="28"/>
          <w:szCs w:val="28"/>
        </w:rPr>
        <w:t>23.09</w:t>
      </w:r>
      <w:r w:rsidRPr="00457E61">
        <w:rPr>
          <w:rFonts w:ascii="Times New Roman" w:eastAsia="Calibri" w:hAnsi="Times New Roman" w:cs="Times New Roman"/>
          <w:sz w:val="28"/>
          <w:szCs w:val="28"/>
        </w:rPr>
        <w:t>.201</w:t>
      </w:r>
      <w:r w:rsidR="004E306F">
        <w:rPr>
          <w:rFonts w:ascii="Times New Roman" w:hAnsi="Times New Roman" w:cs="Times New Roman"/>
          <w:sz w:val="28"/>
          <w:szCs w:val="28"/>
        </w:rPr>
        <w:t>6</w:t>
      </w:r>
      <w:r w:rsidRPr="00457E61">
        <w:rPr>
          <w:rFonts w:ascii="Times New Roman" w:eastAsia="Calibri" w:hAnsi="Times New Roman" w:cs="Times New Roman"/>
          <w:sz w:val="28"/>
          <w:szCs w:val="28"/>
        </w:rPr>
        <w:t xml:space="preserve"> г. №</w:t>
      </w:r>
      <w:r w:rsidR="004E306F">
        <w:rPr>
          <w:rFonts w:ascii="Times New Roman" w:hAnsi="Times New Roman" w:cs="Times New Roman"/>
          <w:sz w:val="28"/>
          <w:szCs w:val="28"/>
        </w:rPr>
        <w:t>156</w:t>
      </w:r>
    </w:p>
    <w:p w:rsidR="00495417" w:rsidRPr="00457E61" w:rsidRDefault="00495417" w:rsidP="00457E61">
      <w:pPr>
        <w:spacing w:line="200" w:lineRule="atLeast"/>
        <w:jc w:val="right"/>
        <w:rPr>
          <w:rFonts w:ascii="Times New Roman" w:eastAsia="Calibri" w:hAnsi="Times New Roman" w:cs="Times New Roman"/>
          <w:sz w:val="28"/>
          <w:szCs w:val="28"/>
        </w:rPr>
      </w:pPr>
      <w:r w:rsidRPr="00457E61">
        <w:rPr>
          <w:rFonts w:ascii="Times New Roman" w:eastAsia="Calibri" w:hAnsi="Times New Roman" w:cs="Times New Roman"/>
          <w:sz w:val="28"/>
          <w:szCs w:val="28"/>
        </w:rPr>
        <w:t xml:space="preserve"> </w:t>
      </w:r>
    </w:p>
    <w:p w:rsidR="00495417" w:rsidRPr="00457E61" w:rsidRDefault="00495417" w:rsidP="00457E61">
      <w:pPr>
        <w:pStyle w:val="40"/>
        <w:shd w:val="clear" w:color="auto" w:fill="auto"/>
        <w:spacing w:before="0" w:line="200" w:lineRule="atLeast"/>
        <w:ind w:left="160"/>
        <w:rPr>
          <w:sz w:val="28"/>
          <w:szCs w:val="28"/>
        </w:rPr>
      </w:pPr>
    </w:p>
    <w:p w:rsidR="00495417" w:rsidRPr="00457E61" w:rsidRDefault="00495417" w:rsidP="00457E61">
      <w:pPr>
        <w:pStyle w:val="40"/>
        <w:shd w:val="clear" w:color="auto" w:fill="auto"/>
        <w:spacing w:before="0" w:line="200" w:lineRule="atLeast"/>
        <w:ind w:left="160"/>
        <w:rPr>
          <w:sz w:val="28"/>
          <w:szCs w:val="28"/>
        </w:rPr>
      </w:pPr>
    </w:p>
    <w:p w:rsidR="00BE53FE" w:rsidRPr="00457E61" w:rsidRDefault="00BE53FE" w:rsidP="00457E61">
      <w:pPr>
        <w:pStyle w:val="40"/>
        <w:shd w:val="clear" w:color="auto" w:fill="auto"/>
        <w:spacing w:before="0" w:line="200" w:lineRule="atLeast"/>
        <w:ind w:left="160"/>
        <w:rPr>
          <w:sz w:val="28"/>
          <w:szCs w:val="28"/>
        </w:rPr>
      </w:pPr>
      <w:r w:rsidRPr="00457E61">
        <w:rPr>
          <w:sz w:val="28"/>
          <w:szCs w:val="28"/>
        </w:rPr>
        <w:t xml:space="preserve">ПОЛОЖЕНИЕ О ГОСУДАРСТВЕННОЙ ПЕНСИИ </w:t>
      </w:r>
      <w:proofErr w:type="gramStart"/>
      <w:r w:rsidRPr="00457E61">
        <w:rPr>
          <w:sz w:val="28"/>
          <w:szCs w:val="28"/>
        </w:rPr>
        <w:t>ЗА</w:t>
      </w:r>
      <w:proofErr w:type="gramEnd"/>
    </w:p>
    <w:p w:rsidR="00BE53FE" w:rsidRPr="00457E61" w:rsidRDefault="00BE53FE" w:rsidP="00457E61">
      <w:pPr>
        <w:pStyle w:val="40"/>
        <w:shd w:val="clear" w:color="auto" w:fill="auto"/>
        <w:spacing w:before="0" w:line="200" w:lineRule="atLeast"/>
        <w:ind w:left="160"/>
        <w:rPr>
          <w:sz w:val="28"/>
          <w:szCs w:val="28"/>
        </w:rPr>
      </w:pPr>
      <w:r w:rsidRPr="00457E61">
        <w:rPr>
          <w:sz w:val="28"/>
          <w:szCs w:val="28"/>
        </w:rPr>
        <w:t xml:space="preserve">ВЫСЛУГУ ЛЕТ ЛИЦАМ, ЗАМЕЩАВШИМ </w:t>
      </w:r>
      <w:proofErr w:type="gramStart"/>
      <w:r w:rsidRPr="00457E61">
        <w:rPr>
          <w:sz w:val="28"/>
          <w:szCs w:val="28"/>
        </w:rPr>
        <w:t>МУНИЦИПАЛЬНЫЕ</w:t>
      </w:r>
      <w:proofErr w:type="gramEnd"/>
    </w:p>
    <w:p w:rsidR="00BE53FE" w:rsidRPr="00457E61" w:rsidRDefault="00BE53FE" w:rsidP="00457E61">
      <w:pPr>
        <w:pStyle w:val="40"/>
        <w:shd w:val="clear" w:color="auto" w:fill="auto"/>
        <w:spacing w:before="0" w:after="4726" w:line="200" w:lineRule="atLeast"/>
        <w:ind w:left="160"/>
        <w:rPr>
          <w:sz w:val="28"/>
          <w:szCs w:val="28"/>
        </w:rPr>
      </w:pPr>
      <w:r w:rsidRPr="00457E61">
        <w:rPr>
          <w:sz w:val="28"/>
          <w:szCs w:val="28"/>
        </w:rPr>
        <w:t xml:space="preserve">ДОЛЖНОСТИ И ДОЛЖНОСТИ МУНИЦИПАЛЬНОЙ СЛУЖБЫ В МУНИЦИПАЛЬНОМ ОБРАЗОВАНИИ </w:t>
      </w:r>
      <w:r w:rsidR="00495417" w:rsidRPr="00457E61">
        <w:rPr>
          <w:sz w:val="28"/>
          <w:szCs w:val="28"/>
        </w:rPr>
        <w:t>«ТРЕНЕВСКОЕ СЕЛЬСКОЕ ПОСЕЛЕНИЕ»</w:t>
      </w:r>
    </w:p>
    <w:p w:rsidR="00EE2F3A" w:rsidRPr="00457E61" w:rsidRDefault="00EE2F3A" w:rsidP="00457E61">
      <w:pPr>
        <w:pStyle w:val="40"/>
        <w:shd w:val="clear" w:color="auto" w:fill="auto"/>
        <w:spacing w:before="0" w:after="4726" w:line="200" w:lineRule="atLeast"/>
        <w:ind w:left="160"/>
        <w:rPr>
          <w:sz w:val="28"/>
          <w:szCs w:val="28"/>
        </w:rPr>
      </w:pPr>
    </w:p>
    <w:p w:rsidR="00495417" w:rsidRPr="00457E61" w:rsidRDefault="00495417" w:rsidP="00457E61">
      <w:pPr>
        <w:pStyle w:val="42"/>
        <w:keepNext/>
        <w:keepLines/>
        <w:shd w:val="clear" w:color="auto" w:fill="auto"/>
        <w:spacing w:after="192" w:line="200" w:lineRule="atLeast"/>
        <w:ind w:left="1720" w:right="20" w:hanging="1160"/>
        <w:rPr>
          <w:rStyle w:val="43"/>
          <w:sz w:val="28"/>
          <w:szCs w:val="28"/>
        </w:rPr>
      </w:pPr>
      <w:bookmarkStart w:id="1" w:name="bookmark2"/>
    </w:p>
    <w:p w:rsidR="00EE2F3A" w:rsidRPr="00457E61" w:rsidRDefault="00EE2F3A" w:rsidP="00457E61">
      <w:pPr>
        <w:pStyle w:val="42"/>
        <w:keepNext/>
        <w:keepLines/>
        <w:shd w:val="clear" w:color="auto" w:fill="auto"/>
        <w:spacing w:after="192" w:line="200" w:lineRule="atLeast"/>
        <w:ind w:left="1720" w:right="20" w:hanging="1160"/>
        <w:rPr>
          <w:rStyle w:val="43"/>
          <w:sz w:val="28"/>
          <w:szCs w:val="28"/>
        </w:rPr>
      </w:pPr>
    </w:p>
    <w:p w:rsidR="00BE53FE" w:rsidRPr="00457E61" w:rsidRDefault="00BE53FE" w:rsidP="00457E61">
      <w:pPr>
        <w:pStyle w:val="42"/>
        <w:keepNext/>
        <w:keepLines/>
        <w:shd w:val="clear" w:color="auto" w:fill="auto"/>
        <w:tabs>
          <w:tab w:val="left" w:pos="993"/>
        </w:tabs>
        <w:spacing w:after="192" w:line="200" w:lineRule="atLeast"/>
        <w:ind w:left="-567" w:right="20" w:firstLine="567"/>
        <w:rPr>
          <w:sz w:val="28"/>
          <w:szCs w:val="28"/>
        </w:rPr>
      </w:pPr>
      <w:r w:rsidRPr="00457E61">
        <w:rPr>
          <w:rStyle w:val="43"/>
          <w:sz w:val="28"/>
          <w:szCs w:val="28"/>
        </w:rPr>
        <w:t>Статья 1.</w:t>
      </w:r>
      <w:r w:rsidRPr="00457E61">
        <w:rPr>
          <w:sz w:val="28"/>
          <w:szCs w:val="28"/>
        </w:rPr>
        <w:t xml:space="preserve"> Лица, имеющие право на государственную пенсию</w:t>
      </w:r>
      <w:r w:rsidRPr="00457E61">
        <w:rPr>
          <w:rStyle w:val="43"/>
          <w:sz w:val="28"/>
          <w:szCs w:val="28"/>
        </w:rPr>
        <w:t xml:space="preserve"> за выслугу </w:t>
      </w:r>
      <w:r w:rsidRPr="00457E61">
        <w:rPr>
          <w:sz w:val="28"/>
          <w:szCs w:val="28"/>
        </w:rPr>
        <w:t>лет</w:t>
      </w:r>
      <w:bookmarkEnd w:id="1"/>
    </w:p>
    <w:p w:rsidR="00BE53FE" w:rsidRPr="00457E61" w:rsidRDefault="00BE53FE" w:rsidP="00457E61">
      <w:pPr>
        <w:pStyle w:val="a3"/>
        <w:numPr>
          <w:ilvl w:val="0"/>
          <w:numId w:val="2"/>
        </w:numPr>
        <w:shd w:val="clear" w:color="auto" w:fill="auto"/>
        <w:tabs>
          <w:tab w:val="left" w:pos="914"/>
          <w:tab w:val="left" w:pos="993"/>
        </w:tabs>
        <w:spacing w:before="0" w:after="0" w:line="200" w:lineRule="atLeast"/>
        <w:ind w:left="-567" w:right="20" w:firstLine="567"/>
        <w:rPr>
          <w:sz w:val="28"/>
          <w:szCs w:val="28"/>
        </w:rPr>
      </w:pPr>
      <w:r w:rsidRPr="00457E61">
        <w:rPr>
          <w:sz w:val="28"/>
          <w:szCs w:val="28"/>
        </w:rPr>
        <w:t xml:space="preserve">Право на государственную пенсию за выслугу лет в соответствии с Уставом муниципального образования </w:t>
      </w:r>
      <w:r w:rsidR="00495417" w:rsidRPr="00457E61">
        <w:rPr>
          <w:sz w:val="28"/>
          <w:szCs w:val="28"/>
        </w:rPr>
        <w:t>«Треневское сельское поселение»</w:t>
      </w:r>
      <w:r w:rsidR="00EE2F3A" w:rsidRPr="00457E61">
        <w:rPr>
          <w:sz w:val="28"/>
          <w:szCs w:val="28"/>
        </w:rPr>
        <w:t xml:space="preserve"> </w:t>
      </w:r>
      <w:r w:rsidRPr="00457E61">
        <w:rPr>
          <w:sz w:val="28"/>
          <w:szCs w:val="28"/>
        </w:rPr>
        <w:t>и настоящим Положением имеют лица, замещавшие на 15 января 1998 года и (или) позднее:</w:t>
      </w:r>
    </w:p>
    <w:p w:rsidR="00BE53FE" w:rsidRPr="00457E61" w:rsidRDefault="00BE53FE" w:rsidP="00457E61">
      <w:pPr>
        <w:pStyle w:val="a3"/>
        <w:numPr>
          <w:ilvl w:val="1"/>
          <w:numId w:val="2"/>
        </w:numPr>
        <w:shd w:val="clear" w:color="auto" w:fill="auto"/>
        <w:tabs>
          <w:tab w:val="left" w:pos="0"/>
          <w:tab w:val="left" w:pos="993"/>
        </w:tabs>
        <w:spacing w:before="0" w:after="0" w:line="200" w:lineRule="atLeast"/>
        <w:ind w:left="-567" w:right="20" w:firstLine="567"/>
        <w:rPr>
          <w:sz w:val="28"/>
          <w:szCs w:val="28"/>
        </w:rPr>
      </w:pPr>
      <w:proofErr w:type="gramStart"/>
      <w:r w:rsidRPr="00457E61">
        <w:rPr>
          <w:sz w:val="28"/>
          <w:szCs w:val="28"/>
        </w:rPr>
        <w:t xml:space="preserve">не менее 4 лет на постоянной основе муниципальные должности муниципального образования </w:t>
      </w:r>
      <w:r w:rsidR="00495417" w:rsidRPr="00457E61">
        <w:rPr>
          <w:sz w:val="28"/>
          <w:szCs w:val="28"/>
        </w:rPr>
        <w:t>«Треневское сельское поселение»</w:t>
      </w:r>
      <w:r w:rsidR="00EE2F3A" w:rsidRPr="00457E61">
        <w:rPr>
          <w:sz w:val="28"/>
          <w:szCs w:val="28"/>
        </w:rPr>
        <w:t xml:space="preserve"> </w:t>
      </w:r>
      <w:r w:rsidRPr="00457E61">
        <w:rPr>
          <w:sz w:val="28"/>
          <w:szCs w:val="28"/>
        </w:rPr>
        <w:t>(далее муниципальные должности) и получавшие денежное содержание за счет средств бюджета муниципального образования «</w:t>
      </w:r>
      <w:r w:rsidR="00343990" w:rsidRPr="00457E61">
        <w:rPr>
          <w:sz w:val="28"/>
          <w:szCs w:val="28"/>
        </w:rPr>
        <w:t>Треневское сельское поселение</w:t>
      </w:r>
      <w:r w:rsidRPr="00457E61">
        <w:rPr>
          <w:sz w:val="28"/>
          <w:szCs w:val="28"/>
        </w:rPr>
        <w:t>», освобожденные от должностей в связи с прекращением их полномочий (в том числе досрочно), за исключением случаев прекращения полномочий, связанных с совершением ими виновных действий.</w:t>
      </w:r>
      <w:proofErr w:type="gramEnd"/>
    </w:p>
    <w:p w:rsidR="00BE53FE" w:rsidRPr="00457E61" w:rsidRDefault="00BE53FE" w:rsidP="00457E61">
      <w:pPr>
        <w:pStyle w:val="a3"/>
        <w:numPr>
          <w:ilvl w:val="1"/>
          <w:numId w:val="2"/>
        </w:numPr>
        <w:shd w:val="clear" w:color="auto" w:fill="auto"/>
        <w:tabs>
          <w:tab w:val="left" w:pos="0"/>
          <w:tab w:val="left" w:pos="1038"/>
        </w:tabs>
        <w:spacing w:before="0" w:after="0" w:line="200" w:lineRule="atLeast"/>
        <w:ind w:left="-567" w:right="20" w:firstLine="567"/>
        <w:rPr>
          <w:sz w:val="28"/>
          <w:szCs w:val="28"/>
        </w:rPr>
      </w:pPr>
      <w:proofErr w:type="gramStart"/>
      <w:r w:rsidRPr="00457E61">
        <w:rPr>
          <w:sz w:val="28"/>
          <w:szCs w:val="28"/>
        </w:rPr>
        <w:t>должности</w:t>
      </w:r>
      <w:r w:rsidRPr="00457E61">
        <w:rPr>
          <w:rStyle w:val="13"/>
          <w:b w:val="0"/>
          <w:sz w:val="28"/>
          <w:szCs w:val="28"/>
        </w:rPr>
        <w:t xml:space="preserve"> муниципальной службы</w:t>
      </w:r>
      <w:r w:rsidRPr="00457E61">
        <w:rPr>
          <w:b/>
          <w:sz w:val="28"/>
          <w:szCs w:val="28"/>
        </w:rPr>
        <w:t xml:space="preserve"> </w:t>
      </w:r>
      <w:r w:rsidRPr="00457E61">
        <w:rPr>
          <w:sz w:val="28"/>
          <w:szCs w:val="28"/>
        </w:rPr>
        <w:t xml:space="preserve">муниципального образования </w:t>
      </w:r>
      <w:r w:rsidR="00495417" w:rsidRPr="00457E61">
        <w:rPr>
          <w:sz w:val="28"/>
          <w:szCs w:val="28"/>
        </w:rPr>
        <w:t>«Треневское сельское поселение»</w:t>
      </w:r>
      <w:r w:rsidR="00EE2F3A" w:rsidRPr="00457E61">
        <w:rPr>
          <w:sz w:val="28"/>
          <w:szCs w:val="28"/>
        </w:rPr>
        <w:t xml:space="preserve"> </w:t>
      </w:r>
      <w:r w:rsidRPr="00457E61">
        <w:rPr>
          <w:sz w:val="28"/>
          <w:szCs w:val="28"/>
        </w:rPr>
        <w:t>(далее - должности муниципальной службы), имеющие стаж муниципальной службы, дающий право на государственную пенсию за выслугу лет, не менее 15 лет и уволившиеся с муниципальной службы, за исключением случаев расторжения или прекращения трудового договора по основаниям, предусмотренным пунктами 2-4 части 1 статьи 19 Федерального закона от 2 марта 2007 года № 25-ФЗ «О муниципальной</w:t>
      </w:r>
      <w:proofErr w:type="gramEnd"/>
      <w:r w:rsidRPr="00457E61">
        <w:rPr>
          <w:sz w:val="28"/>
          <w:szCs w:val="28"/>
        </w:rPr>
        <w:t xml:space="preserve"> службе в Российской Федерации», статьей 71, пунктами 5-7 и 9-11 части первой статьи 81, пунктами 4,8 и 11 части первой статьи 83, статьей 84 Трудового кодекса Российской Федерации;</w:t>
      </w:r>
    </w:p>
    <w:p w:rsidR="00BE53FE" w:rsidRPr="00457E61" w:rsidRDefault="00BE53FE" w:rsidP="00457E61">
      <w:pPr>
        <w:pStyle w:val="a3"/>
        <w:numPr>
          <w:ilvl w:val="1"/>
          <w:numId w:val="2"/>
        </w:numPr>
        <w:shd w:val="clear" w:color="auto" w:fill="auto"/>
        <w:tabs>
          <w:tab w:val="left" w:pos="938"/>
          <w:tab w:val="left" w:pos="993"/>
        </w:tabs>
        <w:spacing w:before="0" w:after="0" w:line="200" w:lineRule="atLeast"/>
        <w:ind w:left="-567" w:right="20" w:firstLine="567"/>
        <w:rPr>
          <w:sz w:val="28"/>
          <w:szCs w:val="28"/>
        </w:rPr>
      </w:pPr>
      <w:r w:rsidRPr="00457E61">
        <w:rPr>
          <w:sz w:val="28"/>
          <w:szCs w:val="28"/>
        </w:rPr>
        <w:t>должности муниципальной службы в сельских администрациях, при наличии стажа муниципальной службы не менее 15 лет, достигших пенсионного возраста и уволенных до 1 января 2006 года.</w:t>
      </w:r>
    </w:p>
    <w:p w:rsidR="00BE53FE" w:rsidRPr="00457E61" w:rsidRDefault="00BE53FE" w:rsidP="00457E61">
      <w:pPr>
        <w:pStyle w:val="a3"/>
        <w:numPr>
          <w:ilvl w:val="0"/>
          <w:numId w:val="2"/>
        </w:numPr>
        <w:shd w:val="clear" w:color="auto" w:fill="auto"/>
        <w:tabs>
          <w:tab w:val="left" w:pos="861"/>
          <w:tab w:val="left" w:pos="993"/>
        </w:tabs>
        <w:spacing w:before="0" w:after="169" w:line="200" w:lineRule="atLeast"/>
        <w:ind w:left="-567" w:right="20" w:firstLine="567"/>
        <w:rPr>
          <w:sz w:val="28"/>
          <w:szCs w:val="28"/>
        </w:rPr>
      </w:pPr>
      <w:r w:rsidRPr="00457E61">
        <w:rPr>
          <w:sz w:val="28"/>
          <w:szCs w:val="28"/>
        </w:rPr>
        <w:t>Для лиц, указанных в пункте 2 и 3 части 1 настоящей статьи, право на государственную пенсию за выслугу лет определяется по основанию последнего увольнения с муниципальной службы.</w:t>
      </w:r>
    </w:p>
    <w:p w:rsidR="00BE53FE" w:rsidRPr="00AD7459" w:rsidRDefault="00BE53FE" w:rsidP="00457E61">
      <w:pPr>
        <w:pStyle w:val="42"/>
        <w:keepNext/>
        <w:keepLines/>
        <w:shd w:val="clear" w:color="auto" w:fill="auto"/>
        <w:tabs>
          <w:tab w:val="left" w:pos="993"/>
        </w:tabs>
        <w:spacing w:after="192" w:line="200" w:lineRule="atLeast"/>
        <w:ind w:left="-567" w:right="20" w:firstLine="567"/>
        <w:rPr>
          <w:sz w:val="28"/>
          <w:szCs w:val="28"/>
        </w:rPr>
      </w:pPr>
      <w:bookmarkStart w:id="2" w:name="bookmark3"/>
      <w:r w:rsidRPr="00457E61">
        <w:rPr>
          <w:rStyle w:val="43"/>
          <w:sz w:val="28"/>
          <w:szCs w:val="28"/>
        </w:rPr>
        <w:t>Статья 2.</w:t>
      </w:r>
      <w:r w:rsidRPr="00457E61">
        <w:rPr>
          <w:sz w:val="28"/>
          <w:szCs w:val="28"/>
        </w:rPr>
        <w:t xml:space="preserve"> </w:t>
      </w:r>
      <w:r w:rsidRPr="00AD7459">
        <w:rPr>
          <w:sz w:val="28"/>
          <w:szCs w:val="28"/>
        </w:rPr>
        <w:t>Стаж муниципальной службы, дающий</w:t>
      </w:r>
      <w:r w:rsidRPr="00AD7459">
        <w:rPr>
          <w:rStyle w:val="43"/>
          <w:sz w:val="28"/>
          <w:szCs w:val="28"/>
        </w:rPr>
        <w:t xml:space="preserve"> право на </w:t>
      </w:r>
      <w:r w:rsidRPr="00AD7459">
        <w:rPr>
          <w:sz w:val="28"/>
          <w:szCs w:val="28"/>
        </w:rPr>
        <w:t>государственную пенсию за выслугу лет</w:t>
      </w:r>
      <w:bookmarkEnd w:id="2"/>
    </w:p>
    <w:p w:rsidR="00BE53FE" w:rsidRPr="00457E61" w:rsidRDefault="00BE53FE" w:rsidP="00457E61">
      <w:pPr>
        <w:pStyle w:val="a3"/>
        <w:shd w:val="clear" w:color="auto" w:fill="auto"/>
        <w:tabs>
          <w:tab w:val="left" w:pos="993"/>
        </w:tabs>
        <w:spacing w:before="0" w:after="0" w:line="200" w:lineRule="atLeast"/>
        <w:ind w:left="-567" w:right="20" w:firstLine="567"/>
        <w:rPr>
          <w:sz w:val="28"/>
          <w:szCs w:val="28"/>
        </w:rPr>
      </w:pPr>
      <w:r w:rsidRPr="00457E61">
        <w:rPr>
          <w:sz w:val="28"/>
          <w:szCs w:val="28"/>
        </w:rPr>
        <w:t>1. В стаж муниципальной службы, дающий право на государственную пенсию за выслугу лет, включаются периоды службы (работы), которые в соответствии с Федеральным законом от 15 декабря 2001 N 166-ФЗ «О государственном пенсионном обеспечении в Российской Федерации» включаются в стаж государственной службы для назначения пенсии за выслугу лет федеральных государственных гражданских служащих.</w:t>
      </w:r>
    </w:p>
    <w:p w:rsidR="00BE53FE" w:rsidRPr="00457E61" w:rsidRDefault="00BE53FE" w:rsidP="00457E61">
      <w:pPr>
        <w:pStyle w:val="a3"/>
        <w:shd w:val="clear" w:color="auto" w:fill="auto"/>
        <w:tabs>
          <w:tab w:val="left" w:pos="993"/>
        </w:tabs>
        <w:spacing w:before="0" w:after="0" w:line="200" w:lineRule="atLeast"/>
        <w:ind w:left="-567" w:right="20" w:firstLine="567"/>
        <w:rPr>
          <w:sz w:val="28"/>
          <w:szCs w:val="28"/>
        </w:rPr>
      </w:pPr>
      <w:proofErr w:type="gramStart"/>
      <w:r w:rsidRPr="00457E61">
        <w:rPr>
          <w:sz w:val="28"/>
          <w:szCs w:val="28"/>
        </w:rPr>
        <w:t>В стаж муниципальной службы, дающий право на государственную пенсию за выслугу лет, включаются также периоды службы (работы) в должностях руководителей, специалистов и служащих, на выборных должностях, занимаемых на постоянной основе в местных государственных органах (районных, городских, районных в городах, поселковых и сельских Советах народных депутатов и их исполнительных комитетах) и органах местного самоуправления, с 1 января 1992 года до вступления</w:t>
      </w:r>
      <w:proofErr w:type="gramEnd"/>
      <w:r w:rsidRPr="00457E61">
        <w:rPr>
          <w:sz w:val="28"/>
          <w:szCs w:val="28"/>
        </w:rPr>
        <w:t xml:space="preserve"> в силу Областного закона от 29 декабря 1997 № 56-ЗС «О </w:t>
      </w:r>
      <w:r w:rsidRPr="00457E61">
        <w:rPr>
          <w:sz w:val="28"/>
          <w:szCs w:val="28"/>
        </w:rPr>
        <w:lastRenderedPageBreak/>
        <w:t>Реестре муниципальных должностей, должностей муниципальной службы в Ростовской области».</w:t>
      </w:r>
    </w:p>
    <w:p w:rsidR="00BE53FE" w:rsidRPr="00457E61" w:rsidRDefault="00BE53FE" w:rsidP="00457E61">
      <w:pPr>
        <w:pStyle w:val="a3"/>
        <w:shd w:val="clear" w:color="auto" w:fill="auto"/>
        <w:tabs>
          <w:tab w:val="left" w:pos="993"/>
        </w:tabs>
        <w:spacing w:before="0" w:after="0" w:line="200" w:lineRule="atLeast"/>
        <w:ind w:left="-567" w:right="20" w:firstLine="567"/>
        <w:rPr>
          <w:sz w:val="28"/>
          <w:szCs w:val="28"/>
        </w:rPr>
      </w:pPr>
      <w:r w:rsidRPr="00457E61">
        <w:rPr>
          <w:sz w:val="28"/>
          <w:szCs w:val="28"/>
        </w:rPr>
        <w:t>Периоды службы (работы), включаемые в стаж муниципальной службы, дающий право на государственную пенсию за выслугу лет, суммируются.</w:t>
      </w:r>
    </w:p>
    <w:p w:rsidR="00BE53FE" w:rsidRPr="00457E61" w:rsidRDefault="00BE53FE" w:rsidP="00457E61">
      <w:pPr>
        <w:pStyle w:val="a3"/>
        <w:shd w:val="clear" w:color="auto" w:fill="auto"/>
        <w:tabs>
          <w:tab w:val="left" w:pos="993"/>
        </w:tabs>
        <w:spacing w:before="0" w:after="229" w:line="200" w:lineRule="atLeast"/>
        <w:ind w:left="-567" w:right="20" w:firstLine="567"/>
        <w:rPr>
          <w:sz w:val="28"/>
          <w:szCs w:val="28"/>
        </w:rPr>
      </w:pPr>
      <w:r w:rsidRPr="00457E61">
        <w:rPr>
          <w:sz w:val="28"/>
          <w:szCs w:val="28"/>
        </w:rPr>
        <w:t xml:space="preserve">2. </w:t>
      </w:r>
      <w:proofErr w:type="gramStart"/>
      <w:r w:rsidRPr="00457E61">
        <w:rPr>
          <w:sz w:val="28"/>
          <w:szCs w:val="28"/>
        </w:rPr>
        <w:t>В порядке, установленном Положением о комиссии по вопросам стажа муниципальной службы, утверждаемом решением Собрания депутатов</w:t>
      </w:r>
      <w:r w:rsidR="00343990">
        <w:rPr>
          <w:sz w:val="28"/>
          <w:szCs w:val="28"/>
        </w:rPr>
        <w:t xml:space="preserve"> Треневского сельского поселения</w:t>
      </w:r>
      <w:r w:rsidRPr="00457E61">
        <w:rPr>
          <w:sz w:val="28"/>
          <w:szCs w:val="28"/>
        </w:rPr>
        <w:t xml:space="preserve"> Миллеровского района, в стаж муниципальной службы, дающий право на государственную пенсию за выслугу лет, могут быть включены в части, не достающей до 15 лет, но в </w:t>
      </w:r>
      <w:r w:rsidR="00EE2F3A" w:rsidRPr="00457E61">
        <w:rPr>
          <w:sz w:val="28"/>
          <w:szCs w:val="28"/>
        </w:rPr>
        <w:t>совокупности,</w:t>
      </w:r>
      <w:r w:rsidRPr="00457E61">
        <w:rPr>
          <w:sz w:val="28"/>
          <w:szCs w:val="28"/>
        </w:rPr>
        <w:t xml:space="preserve"> не превышающие одного года, периоды иной службы (работы) на должностях руководителей и специалистов в организациях</w:t>
      </w:r>
      <w:proofErr w:type="gramEnd"/>
      <w:r w:rsidRPr="00457E61">
        <w:rPr>
          <w:sz w:val="28"/>
          <w:szCs w:val="28"/>
        </w:rPr>
        <w:t xml:space="preserve">, опыт и знание </w:t>
      </w:r>
      <w:r w:rsidR="00EE2F3A" w:rsidRPr="00457E61">
        <w:rPr>
          <w:sz w:val="28"/>
          <w:szCs w:val="28"/>
        </w:rPr>
        <w:t>работы,</w:t>
      </w:r>
      <w:r w:rsidRPr="00457E61">
        <w:rPr>
          <w:sz w:val="28"/>
          <w:szCs w:val="28"/>
        </w:rPr>
        <w:t xml:space="preserve"> в которых были необходимы для выполнения должностных обязанностей по замещавшейся должности муниципальной службы.</w:t>
      </w:r>
    </w:p>
    <w:p w:rsidR="00BE53FE" w:rsidRPr="00457E61" w:rsidRDefault="00BE53FE" w:rsidP="00457E61">
      <w:pPr>
        <w:pStyle w:val="42"/>
        <w:keepNext/>
        <w:keepLines/>
        <w:shd w:val="clear" w:color="auto" w:fill="auto"/>
        <w:tabs>
          <w:tab w:val="left" w:pos="993"/>
        </w:tabs>
        <w:spacing w:after="188" w:line="200" w:lineRule="atLeast"/>
        <w:ind w:left="-567" w:firstLine="567"/>
        <w:jc w:val="both"/>
        <w:rPr>
          <w:sz w:val="28"/>
          <w:szCs w:val="28"/>
        </w:rPr>
      </w:pPr>
      <w:bookmarkStart w:id="3" w:name="bookmark4"/>
      <w:r w:rsidRPr="00457E61">
        <w:rPr>
          <w:rStyle w:val="44"/>
          <w:sz w:val="28"/>
          <w:szCs w:val="28"/>
        </w:rPr>
        <w:t>Статья 3.</w:t>
      </w:r>
      <w:r w:rsidRPr="00457E61">
        <w:rPr>
          <w:sz w:val="28"/>
          <w:szCs w:val="28"/>
        </w:rPr>
        <w:t xml:space="preserve"> Условия назначения государственной пенсии</w:t>
      </w:r>
      <w:r w:rsidRPr="00457E61">
        <w:rPr>
          <w:rStyle w:val="44"/>
          <w:sz w:val="28"/>
          <w:szCs w:val="28"/>
        </w:rPr>
        <w:t xml:space="preserve"> </w:t>
      </w:r>
      <w:r w:rsidRPr="00457E61">
        <w:rPr>
          <w:rStyle w:val="44"/>
          <w:b/>
          <w:sz w:val="28"/>
          <w:szCs w:val="28"/>
        </w:rPr>
        <w:t>за</w:t>
      </w:r>
      <w:r w:rsidRPr="00457E61">
        <w:rPr>
          <w:b w:val="0"/>
          <w:sz w:val="28"/>
          <w:szCs w:val="28"/>
        </w:rPr>
        <w:t xml:space="preserve"> </w:t>
      </w:r>
      <w:r w:rsidRPr="00457E61">
        <w:rPr>
          <w:sz w:val="28"/>
          <w:szCs w:val="28"/>
        </w:rPr>
        <w:t>выслугу</w:t>
      </w:r>
      <w:r w:rsidRPr="00457E61">
        <w:rPr>
          <w:rStyle w:val="44"/>
          <w:b/>
          <w:sz w:val="28"/>
          <w:szCs w:val="28"/>
        </w:rPr>
        <w:t xml:space="preserve"> лет</w:t>
      </w:r>
      <w:bookmarkEnd w:id="3"/>
    </w:p>
    <w:p w:rsidR="00BE53FE" w:rsidRPr="00457E61" w:rsidRDefault="00BE53FE" w:rsidP="00457E61">
      <w:pPr>
        <w:pStyle w:val="a3"/>
        <w:numPr>
          <w:ilvl w:val="0"/>
          <w:numId w:val="3"/>
        </w:numPr>
        <w:shd w:val="clear" w:color="auto" w:fill="auto"/>
        <w:tabs>
          <w:tab w:val="left" w:pos="780"/>
          <w:tab w:val="left" w:pos="993"/>
        </w:tabs>
        <w:spacing w:before="0" w:after="0" w:line="200" w:lineRule="atLeast"/>
        <w:ind w:left="-567" w:firstLine="567"/>
        <w:rPr>
          <w:sz w:val="28"/>
          <w:szCs w:val="28"/>
        </w:rPr>
      </w:pPr>
      <w:r w:rsidRPr="00457E61">
        <w:rPr>
          <w:sz w:val="28"/>
          <w:szCs w:val="28"/>
        </w:rPr>
        <w:t>Государственная пенсия за выслугу лет назначается:</w:t>
      </w:r>
    </w:p>
    <w:p w:rsidR="00BE53FE" w:rsidRPr="00457E61" w:rsidRDefault="00BE53FE" w:rsidP="00457E61">
      <w:pPr>
        <w:pStyle w:val="a3"/>
        <w:numPr>
          <w:ilvl w:val="1"/>
          <w:numId w:val="3"/>
        </w:numPr>
        <w:shd w:val="clear" w:color="auto" w:fill="auto"/>
        <w:tabs>
          <w:tab w:val="left" w:pos="831"/>
          <w:tab w:val="left" w:pos="993"/>
        </w:tabs>
        <w:spacing w:before="0" w:after="0" w:line="200" w:lineRule="atLeast"/>
        <w:ind w:left="-567" w:right="20" w:firstLine="567"/>
        <w:rPr>
          <w:sz w:val="28"/>
          <w:szCs w:val="28"/>
        </w:rPr>
      </w:pPr>
      <w:r w:rsidRPr="00457E61">
        <w:rPr>
          <w:sz w:val="28"/>
          <w:szCs w:val="28"/>
        </w:rPr>
        <w:t>к страховой пенсии по старости или к</w:t>
      </w:r>
      <w:r w:rsidR="00EE2F3A" w:rsidRPr="00457E61">
        <w:rPr>
          <w:sz w:val="28"/>
          <w:szCs w:val="28"/>
        </w:rPr>
        <w:t xml:space="preserve"> страховой пенсии по инвалиднос</w:t>
      </w:r>
      <w:r w:rsidRPr="00457E61">
        <w:rPr>
          <w:sz w:val="28"/>
          <w:szCs w:val="28"/>
        </w:rPr>
        <w:t>ти, назначенной в соответствии с Федеральным законом от 28 декабря 2013 года № 400-ФЗ «О страховых пенсиях» (далее - Федеральный закон «О страховых пенсиях»);</w:t>
      </w:r>
    </w:p>
    <w:p w:rsidR="00BE53FE" w:rsidRPr="00457E61" w:rsidRDefault="00BE53FE" w:rsidP="00457E61">
      <w:pPr>
        <w:pStyle w:val="a3"/>
        <w:numPr>
          <w:ilvl w:val="1"/>
          <w:numId w:val="3"/>
        </w:numPr>
        <w:shd w:val="clear" w:color="auto" w:fill="auto"/>
        <w:tabs>
          <w:tab w:val="left" w:pos="860"/>
          <w:tab w:val="left" w:pos="993"/>
        </w:tabs>
        <w:spacing w:before="0" w:after="0" w:line="200" w:lineRule="atLeast"/>
        <w:ind w:left="-567" w:right="20" w:firstLine="567"/>
        <w:rPr>
          <w:sz w:val="28"/>
          <w:szCs w:val="28"/>
        </w:rPr>
      </w:pPr>
      <w:r w:rsidRPr="00457E61">
        <w:rPr>
          <w:sz w:val="28"/>
          <w:szCs w:val="28"/>
        </w:rPr>
        <w:t>к пенсии, назначенной в соответствии с Законом Российской Федерации от 19 апреля 1991 года № 1032-1 «О занятости населения в Российской Федерации».</w:t>
      </w:r>
    </w:p>
    <w:p w:rsidR="00BE53FE" w:rsidRPr="00457E61" w:rsidRDefault="00BE53FE" w:rsidP="00457E61">
      <w:pPr>
        <w:pStyle w:val="a3"/>
        <w:numPr>
          <w:ilvl w:val="0"/>
          <w:numId w:val="3"/>
        </w:numPr>
        <w:shd w:val="clear" w:color="auto" w:fill="auto"/>
        <w:tabs>
          <w:tab w:val="left" w:pos="846"/>
          <w:tab w:val="left" w:pos="993"/>
        </w:tabs>
        <w:spacing w:before="0" w:after="0" w:line="200" w:lineRule="atLeast"/>
        <w:ind w:left="-567" w:right="20" w:firstLine="567"/>
        <w:rPr>
          <w:sz w:val="28"/>
          <w:szCs w:val="28"/>
        </w:rPr>
      </w:pPr>
      <w:r w:rsidRPr="00457E61">
        <w:rPr>
          <w:sz w:val="28"/>
          <w:szCs w:val="28"/>
        </w:rPr>
        <w:t>Лицу, получающему пенсию, не указанную в части 1 настоящей статьи, государственная пенсия за выслугу лет может быть назначена после перехода на указанную в части 1 настоящей статьи пенсию.</w:t>
      </w:r>
    </w:p>
    <w:p w:rsidR="00BE53FE" w:rsidRPr="00457E61" w:rsidRDefault="00BE53FE" w:rsidP="00457E61">
      <w:pPr>
        <w:pStyle w:val="a3"/>
        <w:numPr>
          <w:ilvl w:val="0"/>
          <w:numId w:val="3"/>
        </w:numPr>
        <w:shd w:val="clear" w:color="auto" w:fill="auto"/>
        <w:tabs>
          <w:tab w:val="left" w:pos="831"/>
          <w:tab w:val="left" w:pos="993"/>
        </w:tabs>
        <w:spacing w:before="0" w:after="229" w:line="200" w:lineRule="atLeast"/>
        <w:ind w:left="-567" w:right="20" w:firstLine="567"/>
        <w:rPr>
          <w:sz w:val="28"/>
          <w:szCs w:val="28"/>
        </w:rPr>
      </w:pPr>
      <w:proofErr w:type="gramStart"/>
      <w:r w:rsidRPr="00457E61">
        <w:rPr>
          <w:sz w:val="28"/>
          <w:szCs w:val="28"/>
        </w:rPr>
        <w:t>Государственная пенсия за выслугу лет не может быть назначена лицам, которым в соответствии с федеральным, областным законодательством, законодательством других субъектов Российской Федерации, муниципальными нормативными правовыми актами назначены иная пенсия за выслугу лет или ежемесячное пожизненное содержание или установлено дополнительное пожизненное ежемесячное материальное обеспечение или иное дополнительное пенсионное обеспечение.</w:t>
      </w:r>
      <w:proofErr w:type="gramEnd"/>
    </w:p>
    <w:p w:rsidR="00BE53FE" w:rsidRPr="00457E61" w:rsidRDefault="00BE53FE" w:rsidP="00457E61">
      <w:pPr>
        <w:pStyle w:val="42"/>
        <w:keepNext/>
        <w:keepLines/>
        <w:shd w:val="clear" w:color="auto" w:fill="auto"/>
        <w:tabs>
          <w:tab w:val="left" w:pos="993"/>
        </w:tabs>
        <w:spacing w:after="195" w:line="200" w:lineRule="atLeast"/>
        <w:ind w:left="-567" w:firstLine="567"/>
        <w:jc w:val="both"/>
        <w:rPr>
          <w:sz w:val="28"/>
          <w:szCs w:val="28"/>
        </w:rPr>
      </w:pPr>
      <w:bookmarkStart w:id="4" w:name="bookmark5"/>
      <w:r w:rsidRPr="00457E61">
        <w:rPr>
          <w:rStyle w:val="44"/>
          <w:sz w:val="28"/>
          <w:szCs w:val="28"/>
        </w:rPr>
        <w:t>Статья 4.</w:t>
      </w:r>
      <w:r w:rsidRPr="00457E61">
        <w:rPr>
          <w:sz w:val="28"/>
          <w:szCs w:val="28"/>
        </w:rPr>
        <w:t xml:space="preserve"> Размер государственной пенсии за выслугу лет</w:t>
      </w:r>
      <w:bookmarkEnd w:id="4"/>
    </w:p>
    <w:p w:rsidR="00BE53FE" w:rsidRPr="00457E61" w:rsidRDefault="00BE53FE" w:rsidP="00457E61">
      <w:pPr>
        <w:pStyle w:val="a3"/>
        <w:shd w:val="clear" w:color="auto" w:fill="auto"/>
        <w:tabs>
          <w:tab w:val="left" w:pos="993"/>
        </w:tabs>
        <w:spacing w:before="0" w:after="0" w:line="200" w:lineRule="atLeast"/>
        <w:ind w:left="-567" w:right="20" w:firstLine="567"/>
        <w:rPr>
          <w:sz w:val="28"/>
          <w:szCs w:val="28"/>
        </w:rPr>
      </w:pPr>
      <w:r w:rsidRPr="00457E61">
        <w:rPr>
          <w:sz w:val="28"/>
          <w:szCs w:val="28"/>
        </w:rPr>
        <w:t xml:space="preserve">1. Государственная пенсия за выслугу лет назначается в таком размере, чтобы сумма пенсии с учетом фиксированной выплаты к страховой пенсии и повышений фиксированной выплаты к страховой пенсии, к которой назначена государственная пенсия за выслугу лет, и государственной пенсии за выслугу лет составляла </w:t>
      </w:r>
      <w:proofErr w:type="gramStart"/>
      <w:r w:rsidRPr="00457E61">
        <w:rPr>
          <w:sz w:val="28"/>
          <w:szCs w:val="28"/>
        </w:rPr>
        <w:t>для</w:t>
      </w:r>
      <w:proofErr w:type="gramEnd"/>
      <w:r w:rsidRPr="00457E61">
        <w:rPr>
          <w:sz w:val="28"/>
          <w:szCs w:val="28"/>
        </w:rPr>
        <w:t>:</w:t>
      </w:r>
    </w:p>
    <w:p w:rsidR="00BE53FE" w:rsidRPr="00457E61" w:rsidRDefault="00BE53FE" w:rsidP="00457E61">
      <w:pPr>
        <w:pStyle w:val="a3"/>
        <w:shd w:val="clear" w:color="auto" w:fill="auto"/>
        <w:tabs>
          <w:tab w:val="left" w:pos="993"/>
        </w:tabs>
        <w:spacing w:before="0" w:after="0" w:line="200" w:lineRule="atLeast"/>
        <w:ind w:left="-567" w:right="20" w:firstLine="567"/>
        <w:rPr>
          <w:sz w:val="28"/>
          <w:szCs w:val="28"/>
        </w:rPr>
      </w:pPr>
      <w:r w:rsidRPr="00457E61">
        <w:rPr>
          <w:sz w:val="28"/>
          <w:szCs w:val="28"/>
        </w:rPr>
        <w:t>1) лиц, замещавших муниципальные должности 4 года - 45 процентов их среднемесячного денежного содержания, свыше 8 лет - 75 процентов их среднемесячного денежного содержания;</w:t>
      </w:r>
    </w:p>
    <w:p w:rsidR="00BE53FE" w:rsidRPr="00457E61" w:rsidRDefault="00BE53FE" w:rsidP="00457E61">
      <w:pPr>
        <w:pStyle w:val="a3"/>
        <w:shd w:val="clear" w:color="auto" w:fill="auto"/>
        <w:tabs>
          <w:tab w:val="left" w:pos="993"/>
        </w:tabs>
        <w:spacing w:before="0" w:after="0" w:line="200" w:lineRule="atLeast"/>
        <w:ind w:left="-567" w:right="20" w:firstLine="567"/>
        <w:rPr>
          <w:sz w:val="28"/>
          <w:szCs w:val="28"/>
        </w:rPr>
      </w:pPr>
      <w:r w:rsidRPr="00457E61">
        <w:rPr>
          <w:sz w:val="28"/>
          <w:szCs w:val="28"/>
        </w:rPr>
        <w:t>2) лиц, замещавших должности муниципальной службы - 45 процентов их среднемесячного денежного содержания.</w:t>
      </w:r>
    </w:p>
    <w:p w:rsidR="00BE53FE" w:rsidRPr="00457E61" w:rsidRDefault="00BE53FE" w:rsidP="00457E61">
      <w:pPr>
        <w:pStyle w:val="a3"/>
        <w:numPr>
          <w:ilvl w:val="0"/>
          <w:numId w:val="4"/>
        </w:numPr>
        <w:shd w:val="clear" w:color="auto" w:fill="auto"/>
        <w:tabs>
          <w:tab w:val="left" w:pos="939"/>
          <w:tab w:val="left" w:pos="993"/>
        </w:tabs>
        <w:spacing w:before="0" w:after="0" w:line="200" w:lineRule="atLeast"/>
        <w:ind w:left="-567" w:right="20" w:firstLine="567"/>
        <w:rPr>
          <w:sz w:val="28"/>
          <w:szCs w:val="28"/>
        </w:rPr>
      </w:pPr>
      <w:r w:rsidRPr="00457E61">
        <w:rPr>
          <w:sz w:val="28"/>
          <w:szCs w:val="28"/>
        </w:rPr>
        <w:t>При определении размера государственной пенсии за выслугу лет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BE53FE" w:rsidRPr="00457E61" w:rsidRDefault="00BE53FE" w:rsidP="00457E61">
      <w:pPr>
        <w:pStyle w:val="a3"/>
        <w:numPr>
          <w:ilvl w:val="0"/>
          <w:numId w:val="4"/>
        </w:numPr>
        <w:shd w:val="clear" w:color="auto" w:fill="auto"/>
        <w:tabs>
          <w:tab w:val="left" w:pos="872"/>
          <w:tab w:val="left" w:pos="993"/>
        </w:tabs>
        <w:spacing w:before="0" w:after="0" w:line="200" w:lineRule="atLeast"/>
        <w:ind w:left="-567" w:right="20" w:firstLine="567"/>
        <w:rPr>
          <w:sz w:val="28"/>
          <w:szCs w:val="28"/>
        </w:rPr>
      </w:pPr>
      <w:r w:rsidRPr="00457E61">
        <w:rPr>
          <w:sz w:val="28"/>
          <w:szCs w:val="28"/>
        </w:rPr>
        <w:lastRenderedPageBreak/>
        <w:t>В случае если лицу в соответствии с федеральным законом назначены две пенсии, то при определении размера государственной пенсии за выслугу лет учитывается общая сумма двух пенсий.</w:t>
      </w:r>
    </w:p>
    <w:p w:rsidR="00BE53FE" w:rsidRPr="00457E61" w:rsidRDefault="00BE53FE" w:rsidP="00457E61">
      <w:pPr>
        <w:pStyle w:val="a3"/>
        <w:numPr>
          <w:ilvl w:val="0"/>
          <w:numId w:val="4"/>
        </w:numPr>
        <w:shd w:val="clear" w:color="auto" w:fill="auto"/>
        <w:tabs>
          <w:tab w:val="left" w:pos="915"/>
          <w:tab w:val="left" w:pos="993"/>
        </w:tabs>
        <w:spacing w:before="0" w:after="240" w:line="200" w:lineRule="atLeast"/>
        <w:ind w:left="-567" w:right="20" w:firstLine="567"/>
        <w:rPr>
          <w:sz w:val="28"/>
          <w:szCs w:val="28"/>
        </w:rPr>
      </w:pPr>
      <w:r w:rsidRPr="00457E61">
        <w:rPr>
          <w:sz w:val="28"/>
          <w:szCs w:val="28"/>
        </w:rPr>
        <w:t>Размер государственной пенсии за выслугу лет не может быть меньше размера фиксированной выплаты к страховой пенсии, установленного частью 1 статьи 16 Федерального закона «О страховых пенсиях».</w:t>
      </w:r>
    </w:p>
    <w:p w:rsidR="00BE53FE" w:rsidRPr="00457E61" w:rsidRDefault="00BE53FE" w:rsidP="00457E61">
      <w:pPr>
        <w:pStyle w:val="20"/>
        <w:shd w:val="clear" w:color="auto" w:fill="auto"/>
        <w:tabs>
          <w:tab w:val="left" w:pos="993"/>
        </w:tabs>
        <w:spacing w:after="236" w:line="200" w:lineRule="atLeast"/>
        <w:ind w:left="-567" w:right="20" w:firstLine="567"/>
        <w:rPr>
          <w:sz w:val="28"/>
          <w:szCs w:val="28"/>
        </w:rPr>
      </w:pPr>
      <w:r w:rsidRPr="00457E61">
        <w:rPr>
          <w:rStyle w:val="23"/>
          <w:sz w:val="28"/>
          <w:szCs w:val="28"/>
        </w:rPr>
        <w:t>Статья 5.</w:t>
      </w:r>
      <w:r w:rsidRPr="00457E61">
        <w:rPr>
          <w:sz w:val="28"/>
          <w:szCs w:val="28"/>
        </w:rPr>
        <w:t xml:space="preserve"> Порядок определения размера государственной пенсии</w:t>
      </w:r>
      <w:r w:rsidRPr="00457E61">
        <w:rPr>
          <w:rStyle w:val="23"/>
          <w:sz w:val="28"/>
          <w:szCs w:val="28"/>
        </w:rPr>
        <w:t xml:space="preserve"> </w:t>
      </w:r>
      <w:r w:rsidRPr="004E306F">
        <w:rPr>
          <w:rStyle w:val="23"/>
          <w:b/>
          <w:sz w:val="28"/>
          <w:szCs w:val="28"/>
        </w:rPr>
        <w:t>за</w:t>
      </w:r>
      <w:r w:rsidRPr="00457E61">
        <w:rPr>
          <w:rStyle w:val="23"/>
          <w:sz w:val="28"/>
          <w:szCs w:val="28"/>
        </w:rPr>
        <w:t xml:space="preserve"> </w:t>
      </w:r>
      <w:r w:rsidRPr="00457E61">
        <w:rPr>
          <w:sz w:val="28"/>
          <w:szCs w:val="28"/>
        </w:rPr>
        <w:t>выслугу лет</w:t>
      </w:r>
    </w:p>
    <w:p w:rsidR="00BE53FE" w:rsidRPr="00457E61" w:rsidRDefault="00BE53FE" w:rsidP="00457E61">
      <w:pPr>
        <w:pStyle w:val="a3"/>
        <w:numPr>
          <w:ilvl w:val="1"/>
          <w:numId w:val="4"/>
        </w:numPr>
        <w:shd w:val="clear" w:color="auto" w:fill="auto"/>
        <w:tabs>
          <w:tab w:val="left" w:pos="906"/>
          <w:tab w:val="left" w:pos="993"/>
        </w:tabs>
        <w:spacing w:before="0" w:after="0" w:line="200" w:lineRule="atLeast"/>
        <w:ind w:left="-567" w:right="20" w:firstLine="567"/>
        <w:rPr>
          <w:sz w:val="28"/>
          <w:szCs w:val="28"/>
        </w:rPr>
      </w:pPr>
      <w:proofErr w:type="gramStart"/>
      <w:r w:rsidRPr="00457E61">
        <w:rPr>
          <w:sz w:val="28"/>
          <w:szCs w:val="28"/>
        </w:rPr>
        <w:t>Размер государственной пенсии за выслугу лет определяется по выбору лица, замещавшего муниципальную должность, должность муниципальной службы, исходя из его среднемесячного денежного содержания за последние 12 полных фактически отработанных календарн</w:t>
      </w:r>
      <w:r w:rsidR="00EE2F3A" w:rsidRPr="00457E61">
        <w:rPr>
          <w:sz w:val="28"/>
          <w:szCs w:val="28"/>
        </w:rPr>
        <w:t>ых месяцев, предшествовавших дню</w:t>
      </w:r>
      <w:r w:rsidRPr="00457E61">
        <w:rPr>
          <w:sz w:val="28"/>
          <w:szCs w:val="28"/>
        </w:rPr>
        <w:t xml:space="preserve"> прекращения полномочий по муниципальной должности, увольнения с муниципальной службы, либо дню достижения возраста, дающего право па страховую пенсию по старости в соответствии с Федеральным законом «О страховых пенсиях</w:t>
      </w:r>
      <w:proofErr w:type="gramEnd"/>
      <w:r w:rsidRPr="00457E61">
        <w:rPr>
          <w:sz w:val="28"/>
          <w:szCs w:val="28"/>
        </w:rPr>
        <w:t xml:space="preserve">» (дававшего право на трудовую пенсию по старости в соответствии с Федеральным законом </w:t>
      </w:r>
      <w:r w:rsidR="00A8006D" w:rsidRPr="00457E61">
        <w:rPr>
          <w:sz w:val="28"/>
          <w:szCs w:val="28"/>
        </w:rPr>
        <w:t>от 17 декабря 2001 года № 173-ФЗ</w:t>
      </w:r>
      <w:r w:rsidRPr="00457E61">
        <w:rPr>
          <w:sz w:val="28"/>
          <w:szCs w:val="28"/>
        </w:rPr>
        <w:t xml:space="preserve"> «О трудовых пенсиях в Российской Федерации»).</w:t>
      </w:r>
    </w:p>
    <w:p w:rsidR="00BE53FE" w:rsidRPr="00457E61" w:rsidRDefault="00BE53FE" w:rsidP="00457E61">
      <w:pPr>
        <w:pStyle w:val="a3"/>
        <w:numPr>
          <w:ilvl w:val="1"/>
          <w:numId w:val="4"/>
        </w:numPr>
        <w:shd w:val="clear" w:color="auto" w:fill="auto"/>
        <w:tabs>
          <w:tab w:val="left" w:pos="891"/>
          <w:tab w:val="left" w:pos="993"/>
        </w:tabs>
        <w:spacing w:before="0" w:after="0" w:line="200" w:lineRule="atLeast"/>
        <w:ind w:left="-567" w:right="20" w:firstLine="567"/>
        <w:rPr>
          <w:sz w:val="28"/>
          <w:szCs w:val="28"/>
        </w:rPr>
      </w:pPr>
      <w:r w:rsidRPr="00457E61">
        <w:rPr>
          <w:sz w:val="28"/>
          <w:szCs w:val="28"/>
        </w:rPr>
        <w:t>В состав денежного содержания, учитываемого для определения размера государственной пенсии за выслугу лет, включаются следующие выплаты:</w:t>
      </w:r>
    </w:p>
    <w:p w:rsidR="00BE53FE" w:rsidRPr="00457E61" w:rsidRDefault="00BE53FE" w:rsidP="00457E61">
      <w:pPr>
        <w:pStyle w:val="a3"/>
        <w:numPr>
          <w:ilvl w:val="2"/>
          <w:numId w:val="4"/>
        </w:numPr>
        <w:shd w:val="clear" w:color="auto" w:fill="auto"/>
        <w:tabs>
          <w:tab w:val="left" w:pos="993"/>
        </w:tabs>
        <w:spacing w:before="0" w:after="0" w:line="200" w:lineRule="atLeast"/>
        <w:ind w:left="-567" w:right="20" w:firstLine="567"/>
        <w:rPr>
          <w:sz w:val="28"/>
          <w:szCs w:val="28"/>
        </w:rPr>
      </w:pPr>
      <w:r w:rsidRPr="00457E61">
        <w:rPr>
          <w:sz w:val="28"/>
          <w:szCs w:val="28"/>
        </w:rPr>
        <w:t>должностной оклад лица, замещающего муниципальную должность, должность муниципальной службы в соответствии с замещаемой им муниципальной должностью, должностью муниципальной службы (далее - должностной оклад);</w:t>
      </w:r>
    </w:p>
    <w:p w:rsidR="00BE53FE" w:rsidRPr="00457E61" w:rsidRDefault="00BE53FE" w:rsidP="00457E61">
      <w:pPr>
        <w:pStyle w:val="a3"/>
        <w:numPr>
          <w:ilvl w:val="2"/>
          <w:numId w:val="4"/>
        </w:numPr>
        <w:shd w:val="clear" w:color="auto" w:fill="auto"/>
        <w:tabs>
          <w:tab w:val="left" w:pos="913"/>
          <w:tab w:val="left" w:pos="993"/>
        </w:tabs>
        <w:spacing w:before="0" w:after="0" w:line="200" w:lineRule="atLeast"/>
        <w:ind w:left="-567" w:firstLine="567"/>
        <w:rPr>
          <w:sz w:val="28"/>
          <w:szCs w:val="28"/>
        </w:rPr>
      </w:pPr>
      <w:r w:rsidRPr="00457E61">
        <w:rPr>
          <w:sz w:val="28"/>
          <w:szCs w:val="28"/>
        </w:rPr>
        <w:t>ежемесячная квалификационная надбавка к должностному окладу;</w:t>
      </w:r>
    </w:p>
    <w:p w:rsidR="00BE53FE" w:rsidRPr="00457E61" w:rsidRDefault="00BE53FE" w:rsidP="00457E61">
      <w:pPr>
        <w:pStyle w:val="a3"/>
        <w:numPr>
          <w:ilvl w:val="2"/>
          <w:numId w:val="4"/>
        </w:numPr>
        <w:shd w:val="clear" w:color="auto" w:fill="auto"/>
        <w:tabs>
          <w:tab w:val="left" w:pos="913"/>
          <w:tab w:val="left" w:pos="993"/>
        </w:tabs>
        <w:spacing w:before="0" w:after="0" w:line="200" w:lineRule="atLeast"/>
        <w:ind w:left="-567" w:firstLine="567"/>
        <w:rPr>
          <w:sz w:val="28"/>
          <w:szCs w:val="28"/>
        </w:rPr>
      </w:pPr>
      <w:r w:rsidRPr="00457E61">
        <w:rPr>
          <w:sz w:val="28"/>
          <w:szCs w:val="28"/>
        </w:rPr>
        <w:t>ежемесячная надбавка к должностному окладу за выслугу лет;</w:t>
      </w:r>
    </w:p>
    <w:p w:rsidR="00BE53FE" w:rsidRPr="00457E61" w:rsidRDefault="00BE53FE" w:rsidP="00457E61">
      <w:pPr>
        <w:pStyle w:val="a3"/>
        <w:numPr>
          <w:ilvl w:val="2"/>
          <w:numId w:val="4"/>
        </w:numPr>
        <w:shd w:val="clear" w:color="auto" w:fill="auto"/>
        <w:tabs>
          <w:tab w:val="left" w:pos="993"/>
          <w:tab w:val="left" w:pos="1117"/>
        </w:tabs>
        <w:spacing w:before="0" w:after="0" w:line="200" w:lineRule="atLeast"/>
        <w:ind w:left="-567" w:right="20" w:firstLine="567"/>
        <w:rPr>
          <w:sz w:val="28"/>
          <w:szCs w:val="28"/>
        </w:rPr>
      </w:pPr>
      <w:proofErr w:type="gramStart"/>
      <w:r w:rsidRPr="00457E61">
        <w:rPr>
          <w:sz w:val="28"/>
          <w:szCs w:val="28"/>
        </w:rPr>
        <w:t>ежемесячная надбавка к должнос</w:t>
      </w:r>
      <w:r w:rsidR="00EE2F3A" w:rsidRPr="00457E61">
        <w:rPr>
          <w:sz w:val="28"/>
          <w:szCs w:val="28"/>
        </w:rPr>
        <w:t>тному окладу за особые условия м</w:t>
      </w:r>
      <w:r w:rsidRPr="00457E61">
        <w:rPr>
          <w:sz w:val="28"/>
          <w:szCs w:val="28"/>
        </w:rPr>
        <w:t>униципальной</w:t>
      </w:r>
      <w:r w:rsidR="00EE2F3A" w:rsidRPr="00457E61">
        <w:rPr>
          <w:sz w:val="28"/>
          <w:szCs w:val="28"/>
        </w:rPr>
        <w:t xml:space="preserve"> </w:t>
      </w:r>
      <w:r w:rsidRPr="00457E61">
        <w:rPr>
          <w:sz w:val="28"/>
          <w:szCs w:val="28"/>
        </w:rPr>
        <w:t xml:space="preserve"> службы (сложность, напряженность, специальный режим</w:t>
      </w:r>
      <w:proofErr w:type="gramEnd"/>
    </w:p>
    <w:p w:rsidR="00BE53FE" w:rsidRPr="00457E61" w:rsidRDefault="00BE53FE" w:rsidP="00457E61">
      <w:pPr>
        <w:pStyle w:val="a3"/>
        <w:shd w:val="clear" w:color="auto" w:fill="auto"/>
        <w:tabs>
          <w:tab w:val="left" w:pos="993"/>
        </w:tabs>
        <w:spacing w:before="0" w:after="0" w:line="200" w:lineRule="atLeast"/>
        <w:ind w:left="-567" w:firstLine="567"/>
        <w:jc w:val="left"/>
        <w:rPr>
          <w:sz w:val="28"/>
          <w:szCs w:val="28"/>
        </w:rPr>
      </w:pPr>
      <w:r w:rsidRPr="00457E61">
        <w:rPr>
          <w:sz w:val="28"/>
          <w:szCs w:val="28"/>
        </w:rPr>
        <w:t>работы и иные особые условия);</w:t>
      </w:r>
    </w:p>
    <w:p w:rsidR="00BE53FE" w:rsidRPr="00457E61" w:rsidRDefault="00BE53FE" w:rsidP="00457E61">
      <w:pPr>
        <w:pStyle w:val="a3"/>
        <w:numPr>
          <w:ilvl w:val="2"/>
          <w:numId w:val="4"/>
        </w:numPr>
        <w:shd w:val="clear" w:color="auto" w:fill="auto"/>
        <w:tabs>
          <w:tab w:val="left" w:pos="903"/>
          <w:tab w:val="left" w:pos="993"/>
        </w:tabs>
        <w:spacing w:before="0" w:after="0" w:line="200" w:lineRule="atLeast"/>
        <w:ind w:left="-567" w:firstLine="567"/>
        <w:rPr>
          <w:sz w:val="28"/>
          <w:szCs w:val="28"/>
        </w:rPr>
      </w:pPr>
      <w:r w:rsidRPr="00457E61">
        <w:rPr>
          <w:sz w:val="28"/>
          <w:szCs w:val="28"/>
        </w:rPr>
        <w:t>ежемесячное денежное поощрение;</w:t>
      </w:r>
    </w:p>
    <w:p w:rsidR="00BE53FE" w:rsidRPr="00457E61" w:rsidRDefault="00BE53FE" w:rsidP="00457E61">
      <w:pPr>
        <w:pStyle w:val="a3"/>
        <w:numPr>
          <w:ilvl w:val="2"/>
          <w:numId w:val="4"/>
        </w:numPr>
        <w:shd w:val="clear" w:color="auto" w:fill="auto"/>
        <w:tabs>
          <w:tab w:val="left" w:pos="925"/>
          <w:tab w:val="left" w:pos="993"/>
        </w:tabs>
        <w:spacing w:before="0" w:after="0" w:line="200" w:lineRule="atLeast"/>
        <w:ind w:left="-567" w:right="20" w:firstLine="567"/>
        <w:rPr>
          <w:sz w:val="28"/>
          <w:szCs w:val="28"/>
        </w:rPr>
      </w:pPr>
      <w:r w:rsidRPr="00457E61">
        <w:rPr>
          <w:sz w:val="28"/>
          <w:szCs w:val="28"/>
        </w:rPr>
        <w:t>ежемесячная процентная надбавка к должностному окладу за работу со сведениями, составляющими государственную тайну;</w:t>
      </w:r>
    </w:p>
    <w:p w:rsidR="00BE53FE" w:rsidRPr="00457E61" w:rsidRDefault="00BE53FE" w:rsidP="00457E61">
      <w:pPr>
        <w:pStyle w:val="a3"/>
        <w:numPr>
          <w:ilvl w:val="2"/>
          <w:numId w:val="4"/>
        </w:numPr>
        <w:shd w:val="clear" w:color="auto" w:fill="auto"/>
        <w:tabs>
          <w:tab w:val="left" w:pos="908"/>
          <w:tab w:val="left" w:pos="993"/>
        </w:tabs>
        <w:spacing w:before="0" w:after="0" w:line="200" w:lineRule="atLeast"/>
        <w:ind w:left="-567" w:firstLine="567"/>
        <w:rPr>
          <w:sz w:val="28"/>
          <w:szCs w:val="28"/>
        </w:rPr>
      </w:pPr>
      <w:r w:rsidRPr="00457E61">
        <w:rPr>
          <w:sz w:val="28"/>
          <w:szCs w:val="28"/>
        </w:rPr>
        <w:t>премии за выполнение особо важных и сложных заданий;</w:t>
      </w:r>
    </w:p>
    <w:p w:rsidR="00BE53FE" w:rsidRPr="00457E61" w:rsidRDefault="00BE53FE" w:rsidP="00457E61">
      <w:pPr>
        <w:pStyle w:val="a3"/>
        <w:numPr>
          <w:ilvl w:val="2"/>
          <w:numId w:val="4"/>
        </w:numPr>
        <w:shd w:val="clear" w:color="auto" w:fill="auto"/>
        <w:tabs>
          <w:tab w:val="left" w:pos="915"/>
          <w:tab w:val="left" w:pos="993"/>
        </w:tabs>
        <w:spacing w:before="0" w:after="0" w:line="200" w:lineRule="atLeast"/>
        <w:ind w:left="-567" w:right="20" w:firstLine="567"/>
        <w:rPr>
          <w:sz w:val="28"/>
          <w:szCs w:val="28"/>
        </w:rPr>
      </w:pPr>
      <w:r w:rsidRPr="00457E61">
        <w:rPr>
          <w:sz w:val="28"/>
          <w:szCs w:val="28"/>
        </w:rPr>
        <w:t>единовременная выплата при предоставлении ежегодного оплачиваемого отпуска;</w:t>
      </w:r>
    </w:p>
    <w:p w:rsidR="00BE53FE" w:rsidRPr="00457E61" w:rsidRDefault="00BE53FE" w:rsidP="00457E61">
      <w:pPr>
        <w:pStyle w:val="a3"/>
        <w:numPr>
          <w:ilvl w:val="2"/>
          <w:numId w:val="4"/>
        </w:numPr>
        <w:shd w:val="clear" w:color="auto" w:fill="auto"/>
        <w:tabs>
          <w:tab w:val="left" w:pos="908"/>
          <w:tab w:val="left" w:pos="993"/>
        </w:tabs>
        <w:spacing w:before="0" w:after="21" w:line="200" w:lineRule="atLeast"/>
        <w:ind w:left="-567" w:firstLine="567"/>
        <w:rPr>
          <w:sz w:val="28"/>
          <w:szCs w:val="28"/>
        </w:rPr>
      </w:pPr>
      <w:r w:rsidRPr="00457E61">
        <w:rPr>
          <w:sz w:val="28"/>
          <w:szCs w:val="28"/>
        </w:rPr>
        <w:t>материальная помощь.</w:t>
      </w:r>
    </w:p>
    <w:p w:rsidR="00BE53FE" w:rsidRPr="00457E61" w:rsidRDefault="00BE53FE" w:rsidP="00457E61">
      <w:pPr>
        <w:pStyle w:val="a3"/>
        <w:numPr>
          <w:ilvl w:val="1"/>
          <w:numId w:val="4"/>
        </w:numPr>
        <w:shd w:val="clear" w:color="auto" w:fill="auto"/>
        <w:tabs>
          <w:tab w:val="left" w:pos="993"/>
        </w:tabs>
        <w:spacing w:before="0" w:after="0" w:line="200" w:lineRule="atLeast"/>
        <w:ind w:left="-567" w:firstLine="567"/>
        <w:rPr>
          <w:sz w:val="28"/>
          <w:szCs w:val="28"/>
        </w:rPr>
      </w:pPr>
      <w:r w:rsidRPr="00457E61">
        <w:rPr>
          <w:sz w:val="28"/>
          <w:szCs w:val="28"/>
        </w:rPr>
        <w:t>Среднемесячное денежное содержание определяется путем деления</w:t>
      </w:r>
    </w:p>
    <w:p w:rsidR="00BE53FE" w:rsidRPr="00457E61" w:rsidRDefault="00BE53FE" w:rsidP="00457E61">
      <w:pPr>
        <w:pStyle w:val="a3"/>
        <w:shd w:val="clear" w:color="auto" w:fill="auto"/>
        <w:tabs>
          <w:tab w:val="left" w:pos="993"/>
        </w:tabs>
        <w:spacing w:before="0" w:after="0" w:line="200" w:lineRule="atLeast"/>
        <w:ind w:left="-567" w:firstLine="567"/>
        <w:jc w:val="left"/>
        <w:rPr>
          <w:sz w:val="28"/>
          <w:szCs w:val="28"/>
        </w:rPr>
      </w:pPr>
      <w:r w:rsidRPr="00457E61">
        <w:rPr>
          <w:sz w:val="28"/>
          <w:szCs w:val="28"/>
        </w:rPr>
        <w:t>суммы полученного за 12 месяцев денежного содержания на 12.</w:t>
      </w:r>
    </w:p>
    <w:p w:rsidR="00BE53FE" w:rsidRPr="00457E61" w:rsidRDefault="00BE53FE" w:rsidP="00457E61">
      <w:pPr>
        <w:pStyle w:val="a3"/>
        <w:shd w:val="clear" w:color="auto" w:fill="auto"/>
        <w:tabs>
          <w:tab w:val="left" w:pos="993"/>
        </w:tabs>
        <w:spacing w:before="0" w:after="0" w:line="200" w:lineRule="atLeast"/>
        <w:ind w:left="-567" w:right="20" w:firstLine="567"/>
        <w:rPr>
          <w:sz w:val="28"/>
          <w:szCs w:val="28"/>
        </w:rPr>
      </w:pPr>
      <w:r w:rsidRPr="00457E61">
        <w:rPr>
          <w:sz w:val="28"/>
          <w:szCs w:val="28"/>
        </w:rPr>
        <w:t>Если в</w:t>
      </w:r>
      <w:r w:rsidRPr="00457E61">
        <w:rPr>
          <w:rStyle w:val="133"/>
          <w:sz w:val="28"/>
          <w:szCs w:val="28"/>
        </w:rPr>
        <w:t xml:space="preserve"> </w:t>
      </w:r>
      <w:r w:rsidRPr="00457E61">
        <w:rPr>
          <w:rStyle w:val="133"/>
          <w:b w:val="0"/>
          <w:sz w:val="28"/>
          <w:szCs w:val="28"/>
        </w:rPr>
        <w:t>расчетный период произошло повышение в</w:t>
      </w:r>
      <w:r w:rsidRPr="00457E61">
        <w:rPr>
          <w:rStyle w:val="15pt"/>
          <w:sz w:val="28"/>
          <w:szCs w:val="28"/>
        </w:rPr>
        <w:t xml:space="preserve"> централизованном </w:t>
      </w:r>
      <w:r w:rsidRPr="00457E61">
        <w:rPr>
          <w:sz w:val="28"/>
          <w:szCs w:val="28"/>
        </w:rPr>
        <w:t>порядке размера денежного содержания, учитываемого для определения размера государственной пенсии за выслугу лет, то среднемесячное денежное содержание за весь расчетный период рассчитывается исходя из повышенного денежного содержания.</w:t>
      </w:r>
    </w:p>
    <w:p w:rsidR="00BE53FE" w:rsidRPr="00457E61" w:rsidRDefault="00BE53FE" w:rsidP="00457E61">
      <w:pPr>
        <w:pStyle w:val="a3"/>
        <w:shd w:val="clear" w:color="auto" w:fill="auto"/>
        <w:tabs>
          <w:tab w:val="left" w:pos="993"/>
        </w:tabs>
        <w:spacing w:before="0" w:after="0" w:line="200" w:lineRule="atLeast"/>
        <w:ind w:left="-567" w:right="20" w:firstLine="567"/>
        <w:rPr>
          <w:sz w:val="28"/>
          <w:szCs w:val="28"/>
        </w:rPr>
      </w:pPr>
      <w:r w:rsidRPr="00457E61">
        <w:rPr>
          <w:sz w:val="28"/>
          <w:szCs w:val="28"/>
        </w:rPr>
        <w:t xml:space="preserve">В случае если лицо замещало муниципальную должность, должность муниципальной службы менее 12 полных календарных месяцев непосредственно перед днем, определяемым в соответствии с частью 1 настоящей статьи, то среднемесячное денежное содержание определяется путем деления общей суммы </w:t>
      </w:r>
      <w:r w:rsidRPr="00457E61">
        <w:rPr>
          <w:sz w:val="28"/>
          <w:szCs w:val="28"/>
        </w:rPr>
        <w:lastRenderedPageBreak/>
        <w:t>полученного денежного содержания за фактически отработанные полные календарные месяцы на число этих месяцев.</w:t>
      </w:r>
    </w:p>
    <w:p w:rsidR="00BE53FE" w:rsidRPr="00457E61" w:rsidRDefault="00BE53FE" w:rsidP="00457E61">
      <w:pPr>
        <w:pStyle w:val="a3"/>
        <w:numPr>
          <w:ilvl w:val="1"/>
          <w:numId w:val="4"/>
        </w:numPr>
        <w:shd w:val="clear" w:color="auto" w:fill="auto"/>
        <w:tabs>
          <w:tab w:val="left" w:pos="807"/>
          <w:tab w:val="left" w:pos="993"/>
        </w:tabs>
        <w:spacing w:before="0" w:after="0" w:line="200" w:lineRule="atLeast"/>
        <w:ind w:left="-567" w:right="20" w:firstLine="567"/>
        <w:rPr>
          <w:sz w:val="28"/>
          <w:szCs w:val="28"/>
        </w:rPr>
      </w:pPr>
      <w:r w:rsidRPr="00457E61">
        <w:rPr>
          <w:sz w:val="28"/>
          <w:szCs w:val="28"/>
        </w:rPr>
        <w:t>Размер государственной пенсии за выслугу лет определяется исходя из 80 процентов среднемесячного денежного содержания по соответствующей муниципальной должности, должности муниципальной службы.</w:t>
      </w:r>
    </w:p>
    <w:p w:rsidR="00BE53FE" w:rsidRPr="00457E61" w:rsidRDefault="00BE53FE" w:rsidP="00457E61">
      <w:pPr>
        <w:pStyle w:val="a3"/>
        <w:numPr>
          <w:ilvl w:val="1"/>
          <w:numId w:val="4"/>
        </w:numPr>
        <w:shd w:val="clear" w:color="auto" w:fill="auto"/>
        <w:tabs>
          <w:tab w:val="left" w:pos="817"/>
          <w:tab w:val="left" w:pos="993"/>
        </w:tabs>
        <w:spacing w:before="0" w:after="0" w:line="200" w:lineRule="atLeast"/>
        <w:ind w:left="-567" w:right="20" w:firstLine="567"/>
        <w:rPr>
          <w:sz w:val="28"/>
          <w:szCs w:val="28"/>
        </w:rPr>
      </w:pPr>
      <w:r w:rsidRPr="00457E61">
        <w:rPr>
          <w:sz w:val="28"/>
          <w:szCs w:val="28"/>
        </w:rPr>
        <w:t xml:space="preserve">Размер государственной пенсии за выслугу лет, установленный пунктом 2 части 1 статьи 4 настоящего Положения, увеличивается для лиц, замещавших должности муниципальной службы, на 3 процента их среднемесячного денежного содержания за </w:t>
      </w:r>
      <w:proofErr w:type="gramStart"/>
      <w:r w:rsidRPr="00457E61">
        <w:rPr>
          <w:sz w:val="28"/>
          <w:szCs w:val="28"/>
        </w:rPr>
        <w:t>каждый полный год</w:t>
      </w:r>
      <w:proofErr w:type="gramEnd"/>
      <w:r w:rsidRPr="00457E61">
        <w:rPr>
          <w:sz w:val="28"/>
          <w:szCs w:val="28"/>
        </w:rPr>
        <w:t xml:space="preserve"> стажа муниципальной службы, дающего право на государственную пенсию за выслугу лет, свыше 15 лет.</w:t>
      </w:r>
    </w:p>
    <w:p w:rsidR="00BE53FE" w:rsidRPr="00457E61" w:rsidRDefault="00BE53FE" w:rsidP="00457E61">
      <w:pPr>
        <w:pStyle w:val="a3"/>
        <w:numPr>
          <w:ilvl w:val="1"/>
          <w:numId w:val="4"/>
        </w:numPr>
        <w:shd w:val="clear" w:color="auto" w:fill="auto"/>
        <w:tabs>
          <w:tab w:val="left" w:pos="855"/>
          <w:tab w:val="left" w:pos="993"/>
        </w:tabs>
        <w:spacing w:before="0" w:after="0" w:line="200" w:lineRule="atLeast"/>
        <w:ind w:left="-567" w:right="20" w:firstLine="567"/>
        <w:rPr>
          <w:sz w:val="28"/>
          <w:szCs w:val="28"/>
        </w:rPr>
      </w:pPr>
      <w:r w:rsidRPr="00457E61">
        <w:rPr>
          <w:sz w:val="28"/>
          <w:szCs w:val="28"/>
        </w:rPr>
        <w:t>Сумма пенсии, к которой назначена государственная пенсия за выслугу лет, и государственной пенсии за выслугу лет не должна превышать 75 процентов среднемесячного денежного содержания по соответствующей муниципальной должности, должности муниципальной службы, определенного с учетом положений части 4 настоящей статьи.</w:t>
      </w:r>
    </w:p>
    <w:p w:rsidR="00BE53FE" w:rsidRPr="00457E61" w:rsidRDefault="00BE53FE" w:rsidP="00457E61">
      <w:pPr>
        <w:pStyle w:val="a3"/>
        <w:numPr>
          <w:ilvl w:val="1"/>
          <w:numId w:val="4"/>
        </w:numPr>
        <w:shd w:val="clear" w:color="auto" w:fill="auto"/>
        <w:tabs>
          <w:tab w:val="left" w:pos="993"/>
          <w:tab w:val="left" w:pos="1066"/>
        </w:tabs>
        <w:spacing w:before="0" w:after="473" w:line="200" w:lineRule="atLeast"/>
        <w:ind w:left="-567" w:right="20" w:firstLine="567"/>
        <w:rPr>
          <w:sz w:val="28"/>
          <w:szCs w:val="28"/>
        </w:rPr>
      </w:pPr>
      <w:proofErr w:type="gramStart"/>
      <w:r w:rsidRPr="00457E61">
        <w:rPr>
          <w:sz w:val="28"/>
          <w:szCs w:val="28"/>
        </w:rPr>
        <w:t>В случае если после дня, определяемого в соответствии с частью 1 настоящей статьи, и до дня назначения государственной пенсии за выслугу лет произошло увеличение в централизованном порядке денежного содержания, учитываемого для определения размера государственной пенсии за выслугу лет, то размер государственной пенсии за выслугу лет определяется также по правилам, установленным статьей 8 настоящего Положения.</w:t>
      </w:r>
      <w:proofErr w:type="gramEnd"/>
    </w:p>
    <w:p w:rsidR="00BE53FE" w:rsidRPr="00457E61" w:rsidRDefault="00BE53FE" w:rsidP="00457E61">
      <w:pPr>
        <w:pStyle w:val="42"/>
        <w:keepNext/>
        <w:keepLines/>
        <w:shd w:val="clear" w:color="auto" w:fill="auto"/>
        <w:tabs>
          <w:tab w:val="left" w:pos="993"/>
        </w:tabs>
        <w:spacing w:after="192" w:line="200" w:lineRule="atLeast"/>
        <w:ind w:left="-567" w:right="20" w:firstLine="567"/>
        <w:jc w:val="both"/>
        <w:rPr>
          <w:sz w:val="28"/>
          <w:szCs w:val="28"/>
        </w:rPr>
      </w:pPr>
      <w:bookmarkStart w:id="5" w:name="bookmark6"/>
      <w:r w:rsidRPr="00457E61">
        <w:rPr>
          <w:rStyle w:val="430"/>
          <w:sz w:val="28"/>
          <w:szCs w:val="28"/>
        </w:rPr>
        <w:t>Статья 6.</w:t>
      </w:r>
      <w:r w:rsidRPr="00457E61">
        <w:rPr>
          <w:sz w:val="28"/>
          <w:szCs w:val="28"/>
        </w:rPr>
        <w:t xml:space="preserve"> Перечень документов, необходимых для назначени</w:t>
      </w:r>
      <w:r w:rsidR="00EE2F3A" w:rsidRPr="00457E61">
        <w:rPr>
          <w:sz w:val="28"/>
          <w:szCs w:val="28"/>
        </w:rPr>
        <w:t>я</w:t>
      </w:r>
      <w:r w:rsidRPr="00457E61">
        <w:rPr>
          <w:sz w:val="28"/>
          <w:szCs w:val="28"/>
        </w:rPr>
        <w:t xml:space="preserve"> государственной пенсии за выслугу лет</w:t>
      </w:r>
      <w:bookmarkEnd w:id="5"/>
    </w:p>
    <w:p w:rsidR="00BE53FE" w:rsidRPr="00457E61" w:rsidRDefault="00BE53FE" w:rsidP="00457E61">
      <w:pPr>
        <w:pStyle w:val="a3"/>
        <w:shd w:val="clear" w:color="auto" w:fill="auto"/>
        <w:tabs>
          <w:tab w:val="left" w:pos="993"/>
        </w:tabs>
        <w:spacing w:before="0" w:after="0" w:line="200" w:lineRule="atLeast"/>
        <w:ind w:left="-567" w:right="20" w:firstLine="567"/>
        <w:rPr>
          <w:sz w:val="28"/>
          <w:szCs w:val="28"/>
        </w:rPr>
      </w:pPr>
      <w:r w:rsidRPr="00457E61">
        <w:rPr>
          <w:sz w:val="28"/>
          <w:szCs w:val="28"/>
        </w:rPr>
        <w:t xml:space="preserve">1. Государственная пенсия за выслугу лет назначается на основании письменного заявления заинтересованного лица на имя </w:t>
      </w:r>
      <w:r w:rsidR="00A8006D" w:rsidRPr="00457E61">
        <w:rPr>
          <w:sz w:val="28"/>
          <w:szCs w:val="28"/>
        </w:rPr>
        <w:t>Главы Администрации Треневского сельского поселения</w:t>
      </w:r>
      <w:r w:rsidRPr="00457E61">
        <w:rPr>
          <w:sz w:val="28"/>
          <w:szCs w:val="28"/>
        </w:rPr>
        <w:t>. К заявлению прилагаются:</w:t>
      </w:r>
    </w:p>
    <w:p w:rsidR="00BE53FE" w:rsidRPr="00457E61" w:rsidRDefault="00BE53FE" w:rsidP="00457E61">
      <w:pPr>
        <w:pStyle w:val="a3"/>
        <w:numPr>
          <w:ilvl w:val="2"/>
          <w:numId w:val="4"/>
        </w:numPr>
        <w:shd w:val="clear" w:color="auto" w:fill="auto"/>
        <w:tabs>
          <w:tab w:val="left" w:pos="824"/>
          <w:tab w:val="left" w:pos="993"/>
        </w:tabs>
        <w:spacing w:before="0" w:after="0" w:line="200" w:lineRule="atLeast"/>
        <w:ind w:left="-567" w:firstLine="567"/>
        <w:rPr>
          <w:sz w:val="28"/>
          <w:szCs w:val="28"/>
        </w:rPr>
      </w:pPr>
      <w:r w:rsidRPr="00457E61">
        <w:rPr>
          <w:sz w:val="28"/>
          <w:szCs w:val="28"/>
        </w:rPr>
        <w:t>копия паспорта заинтересованного лица;</w:t>
      </w:r>
    </w:p>
    <w:p w:rsidR="00BE53FE" w:rsidRPr="00457E61" w:rsidRDefault="00BE53FE" w:rsidP="00457E61">
      <w:pPr>
        <w:pStyle w:val="a3"/>
        <w:numPr>
          <w:ilvl w:val="2"/>
          <w:numId w:val="4"/>
        </w:numPr>
        <w:shd w:val="clear" w:color="auto" w:fill="auto"/>
        <w:tabs>
          <w:tab w:val="left" w:pos="993"/>
          <w:tab w:val="left" w:pos="1095"/>
        </w:tabs>
        <w:spacing w:before="0" w:after="0" w:line="200" w:lineRule="atLeast"/>
        <w:ind w:left="-567" w:right="20" w:firstLine="567"/>
        <w:rPr>
          <w:sz w:val="28"/>
          <w:szCs w:val="28"/>
        </w:rPr>
      </w:pPr>
      <w:r w:rsidRPr="00457E61">
        <w:rPr>
          <w:sz w:val="28"/>
          <w:szCs w:val="28"/>
        </w:rPr>
        <w:t>заверенные копии трудовой книжки или иных документов, подтверждающих периоды замещения на постоянной основе муниципальной должности или периоды службы (работы), включаемые в стаж муниципальной службы, дающий право на государственную пенсию за выслугу лет;</w:t>
      </w:r>
    </w:p>
    <w:p w:rsidR="00BE53FE" w:rsidRPr="00457E61" w:rsidRDefault="00BE53FE" w:rsidP="00457E61">
      <w:pPr>
        <w:pStyle w:val="a3"/>
        <w:numPr>
          <w:ilvl w:val="2"/>
          <w:numId w:val="4"/>
        </w:numPr>
        <w:shd w:val="clear" w:color="auto" w:fill="auto"/>
        <w:tabs>
          <w:tab w:val="left" w:pos="342"/>
          <w:tab w:val="left" w:pos="993"/>
        </w:tabs>
        <w:spacing w:before="0" w:after="0" w:line="200" w:lineRule="atLeast"/>
        <w:ind w:left="-567" w:firstLine="567"/>
        <w:rPr>
          <w:sz w:val="28"/>
          <w:szCs w:val="28"/>
        </w:rPr>
      </w:pPr>
      <w:r w:rsidRPr="00457E61">
        <w:rPr>
          <w:sz w:val="28"/>
          <w:szCs w:val="28"/>
        </w:rPr>
        <w:t>справки органа, назначившего пенсию, к которой может быть назначена государственная пенсия за выслугу лет, о размере назначенной пенсии с указанием</w:t>
      </w:r>
      <w:r w:rsidRPr="00457E61">
        <w:rPr>
          <w:rStyle w:val="132"/>
          <w:sz w:val="28"/>
          <w:szCs w:val="28"/>
        </w:rPr>
        <w:t xml:space="preserve"> </w:t>
      </w:r>
      <w:r w:rsidRPr="00457E61">
        <w:rPr>
          <w:rStyle w:val="132"/>
          <w:b w:val="0"/>
          <w:sz w:val="28"/>
          <w:szCs w:val="28"/>
        </w:rPr>
        <w:t>федерального закона, в соответствии с которым</w:t>
      </w:r>
      <w:r w:rsidRPr="00457E61">
        <w:rPr>
          <w:sz w:val="28"/>
          <w:szCs w:val="28"/>
        </w:rPr>
        <w:t xml:space="preserve"> она назначена;</w:t>
      </w:r>
    </w:p>
    <w:p w:rsidR="00BE53FE" w:rsidRPr="00457E61" w:rsidRDefault="00BE53FE" w:rsidP="00457E61">
      <w:pPr>
        <w:pStyle w:val="a3"/>
        <w:numPr>
          <w:ilvl w:val="2"/>
          <w:numId w:val="4"/>
        </w:numPr>
        <w:shd w:val="clear" w:color="auto" w:fill="auto"/>
        <w:tabs>
          <w:tab w:val="left" w:pos="909"/>
          <w:tab w:val="left" w:pos="993"/>
        </w:tabs>
        <w:spacing w:before="0" w:after="0" w:line="200" w:lineRule="atLeast"/>
        <w:ind w:left="-567" w:right="20" w:firstLine="567"/>
        <w:rPr>
          <w:sz w:val="28"/>
          <w:szCs w:val="28"/>
        </w:rPr>
      </w:pPr>
      <w:proofErr w:type="gramStart"/>
      <w:r w:rsidRPr="00457E61">
        <w:rPr>
          <w:sz w:val="28"/>
          <w:szCs w:val="28"/>
        </w:rPr>
        <w:t>справки органа местного самоуправления, в котором заинтересованное лицо замещало муниципальную должность или должность муниципальной службы, среднемесячное денежное содержание по которой в соответствии с частью 1 статьи 5 настоящего Положения будет учитываться при определении размера государственной пенсии за выслугу лет, о периодах службы (работы), которые включаются в стаж муниципальной службы, дающий право на государственную пенсию га выслугу лет;</w:t>
      </w:r>
      <w:proofErr w:type="gramEnd"/>
    </w:p>
    <w:p w:rsidR="00BE53FE" w:rsidRPr="00457E61" w:rsidRDefault="00BE53FE" w:rsidP="00457E61">
      <w:pPr>
        <w:pStyle w:val="a3"/>
        <w:numPr>
          <w:ilvl w:val="2"/>
          <w:numId w:val="4"/>
        </w:numPr>
        <w:shd w:val="clear" w:color="auto" w:fill="auto"/>
        <w:tabs>
          <w:tab w:val="left" w:pos="914"/>
          <w:tab w:val="left" w:pos="993"/>
        </w:tabs>
        <w:spacing w:before="0" w:after="0" w:line="200" w:lineRule="atLeast"/>
        <w:ind w:left="-567" w:right="20" w:firstLine="567"/>
        <w:rPr>
          <w:sz w:val="28"/>
          <w:szCs w:val="28"/>
        </w:rPr>
      </w:pPr>
      <w:proofErr w:type="gramStart"/>
      <w:r w:rsidRPr="00457E61">
        <w:rPr>
          <w:sz w:val="28"/>
          <w:szCs w:val="28"/>
        </w:rPr>
        <w:t xml:space="preserve">справки органа местного самоуправления, в котором заинтересованное лицо замещало муниципальную должность или должность муниципальной службы, среднемесячное денежное содержание по которой в соответствии с частью 1 статьи 5 настоящего Положения будет учитываться при определении размера государственной пенсии за выслугу лет, о размере </w:t>
      </w:r>
      <w:r w:rsidRPr="00457E61">
        <w:rPr>
          <w:sz w:val="28"/>
          <w:szCs w:val="28"/>
        </w:rPr>
        <w:lastRenderedPageBreak/>
        <w:t>среднемесячного денежного содержания лица, замещавшего муниципальную должность или должность муниципальной службы.</w:t>
      </w:r>
      <w:proofErr w:type="gramEnd"/>
    </w:p>
    <w:p w:rsidR="00BE53FE" w:rsidRPr="00457E61" w:rsidRDefault="00BE53FE" w:rsidP="00457E61">
      <w:pPr>
        <w:pStyle w:val="a3"/>
        <w:numPr>
          <w:ilvl w:val="3"/>
          <w:numId w:val="4"/>
        </w:numPr>
        <w:shd w:val="clear" w:color="auto" w:fill="auto"/>
        <w:tabs>
          <w:tab w:val="left" w:pos="993"/>
        </w:tabs>
        <w:spacing w:before="0" w:after="0" w:line="200" w:lineRule="atLeast"/>
        <w:ind w:left="-567" w:right="20" w:firstLine="567"/>
        <w:rPr>
          <w:sz w:val="28"/>
          <w:szCs w:val="28"/>
        </w:rPr>
      </w:pPr>
      <w:proofErr w:type="gramStart"/>
      <w:r w:rsidRPr="00457E61">
        <w:rPr>
          <w:sz w:val="28"/>
          <w:szCs w:val="28"/>
        </w:rPr>
        <w:t xml:space="preserve">В случае если стаж муниципальной службы, дающий право на государственную пенсию за выслугу лет, заинтересованного лица составляет менее 15 лет, к заявлению прилагается ходатайство заинтересованного лица на имя </w:t>
      </w:r>
      <w:r w:rsidR="00A8006D" w:rsidRPr="00457E61">
        <w:rPr>
          <w:sz w:val="28"/>
          <w:szCs w:val="28"/>
        </w:rPr>
        <w:t>Главы Администрации Треневского сельского поселения</w:t>
      </w:r>
      <w:r w:rsidRPr="00457E61">
        <w:rPr>
          <w:sz w:val="28"/>
          <w:szCs w:val="28"/>
        </w:rPr>
        <w:t>, о включении в указанный стаж муниципальной службы иных периодов службы (работы) на должностях руководителей и специалистов в организациях, опыт и знание работы в которых были необходимы для</w:t>
      </w:r>
      <w:proofErr w:type="gramEnd"/>
      <w:r w:rsidRPr="00457E61">
        <w:rPr>
          <w:sz w:val="28"/>
          <w:szCs w:val="28"/>
        </w:rPr>
        <w:t xml:space="preserve"> выполнения должностных обязанностей по замещавшейся должности муниципальной службы, в части, не достающей </w:t>
      </w:r>
      <w:r w:rsidR="00A8006D" w:rsidRPr="00457E61">
        <w:rPr>
          <w:sz w:val="28"/>
          <w:szCs w:val="28"/>
        </w:rPr>
        <w:t>до 15 лет, но в совокупности не</w:t>
      </w:r>
      <w:r w:rsidRPr="00457E61">
        <w:rPr>
          <w:sz w:val="28"/>
          <w:szCs w:val="28"/>
        </w:rPr>
        <w:t xml:space="preserve"> превышающих одн</w:t>
      </w:r>
      <w:r w:rsidR="00EE2F3A" w:rsidRPr="00457E61">
        <w:rPr>
          <w:sz w:val="28"/>
          <w:szCs w:val="28"/>
        </w:rPr>
        <w:t>ого года. К указанному ходатайс</w:t>
      </w:r>
      <w:r w:rsidRPr="00457E61">
        <w:rPr>
          <w:sz w:val="28"/>
          <w:szCs w:val="28"/>
        </w:rPr>
        <w:t>тву прилагаются документы, подтверждающие приобретение соответствующих опыта и знаний и использование их при выполнении должностных обязанностей.</w:t>
      </w:r>
    </w:p>
    <w:p w:rsidR="00BE53FE" w:rsidRPr="00457E61" w:rsidRDefault="00BE53FE" w:rsidP="00457E61">
      <w:pPr>
        <w:pStyle w:val="a3"/>
        <w:numPr>
          <w:ilvl w:val="3"/>
          <w:numId w:val="4"/>
        </w:numPr>
        <w:shd w:val="clear" w:color="auto" w:fill="auto"/>
        <w:tabs>
          <w:tab w:val="left" w:pos="993"/>
          <w:tab w:val="left" w:pos="1072"/>
        </w:tabs>
        <w:spacing w:before="0" w:after="529" w:line="200" w:lineRule="atLeast"/>
        <w:ind w:left="-567" w:right="20" w:firstLine="567"/>
        <w:rPr>
          <w:sz w:val="28"/>
          <w:szCs w:val="28"/>
        </w:rPr>
      </w:pPr>
      <w:r w:rsidRPr="00457E61">
        <w:rPr>
          <w:sz w:val="28"/>
          <w:szCs w:val="28"/>
        </w:rPr>
        <w:t xml:space="preserve">Порядок подачи и формы указанных документов и порядок их рассмотрения определяется </w:t>
      </w:r>
      <w:r w:rsidR="00EE2F3A" w:rsidRPr="00457E61">
        <w:rPr>
          <w:sz w:val="28"/>
          <w:szCs w:val="28"/>
        </w:rPr>
        <w:t>Администрацией Треневского  сельского  поселения</w:t>
      </w:r>
      <w:r w:rsidRPr="00457E61">
        <w:rPr>
          <w:sz w:val="28"/>
          <w:szCs w:val="28"/>
        </w:rPr>
        <w:t>.</w:t>
      </w:r>
    </w:p>
    <w:p w:rsidR="00BE53FE" w:rsidRPr="00457E61" w:rsidRDefault="00BE53FE" w:rsidP="00457E61">
      <w:pPr>
        <w:pStyle w:val="20"/>
        <w:shd w:val="clear" w:color="auto" w:fill="auto"/>
        <w:tabs>
          <w:tab w:val="left" w:pos="993"/>
        </w:tabs>
        <w:spacing w:after="247" w:line="200" w:lineRule="atLeast"/>
        <w:ind w:left="-567" w:firstLine="567"/>
        <w:jc w:val="both"/>
        <w:rPr>
          <w:sz w:val="28"/>
          <w:szCs w:val="28"/>
        </w:rPr>
      </w:pPr>
      <w:r w:rsidRPr="00457E61">
        <w:rPr>
          <w:rStyle w:val="230"/>
          <w:sz w:val="28"/>
          <w:szCs w:val="28"/>
        </w:rPr>
        <w:t>Статья 7.</w:t>
      </w:r>
      <w:r w:rsidRPr="00457E61">
        <w:rPr>
          <w:sz w:val="28"/>
          <w:szCs w:val="28"/>
        </w:rPr>
        <w:t xml:space="preserve"> Порядок выплаты госуд</w:t>
      </w:r>
      <w:r w:rsidR="00457E61" w:rsidRPr="00457E61">
        <w:rPr>
          <w:sz w:val="28"/>
          <w:szCs w:val="28"/>
        </w:rPr>
        <w:t>арственной пенсии за выслугу лет</w:t>
      </w:r>
    </w:p>
    <w:p w:rsidR="00BE53FE" w:rsidRPr="00457E61" w:rsidRDefault="00BE53FE" w:rsidP="00457E61">
      <w:pPr>
        <w:pStyle w:val="a3"/>
        <w:numPr>
          <w:ilvl w:val="4"/>
          <w:numId w:val="4"/>
        </w:numPr>
        <w:shd w:val="clear" w:color="auto" w:fill="auto"/>
        <w:tabs>
          <w:tab w:val="left" w:pos="993"/>
        </w:tabs>
        <w:spacing w:before="0" w:after="0" w:line="200" w:lineRule="atLeast"/>
        <w:ind w:left="-567" w:right="20" w:firstLine="567"/>
        <w:rPr>
          <w:sz w:val="28"/>
          <w:szCs w:val="28"/>
        </w:rPr>
      </w:pPr>
      <w:r w:rsidRPr="00457E61">
        <w:rPr>
          <w:sz w:val="28"/>
          <w:szCs w:val="28"/>
        </w:rPr>
        <w:t xml:space="preserve">Государственная пенсия за выслугу лет выплачивается по месту жительства ее получателя на территории муниципального образования </w:t>
      </w:r>
      <w:r w:rsidR="00495417" w:rsidRPr="00457E61">
        <w:rPr>
          <w:sz w:val="28"/>
          <w:szCs w:val="28"/>
        </w:rPr>
        <w:t>«Треневское сельское поселение»</w:t>
      </w:r>
      <w:r w:rsidR="00EE2F3A" w:rsidRPr="00457E61">
        <w:rPr>
          <w:sz w:val="28"/>
          <w:szCs w:val="28"/>
        </w:rPr>
        <w:t xml:space="preserve"> </w:t>
      </w:r>
      <w:r w:rsidRPr="00457E61">
        <w:rPr>
          <w:sz w:val="28"/>
          <w:szCs w:val="28"/>
        </w:rPr>
        <w:t xml:space="preserve">Муниципальным учреждением «Управление социальной защиты населения Миллеровского района» в порядке, определенном </w:t>
      </w:r>
      <w:r w:rsidR="00EE2F3A" w:rsidRPr="00457E61">
        <w:rPr>
          <w:sz w:val="28"/>
          <w:szCs w:val="28"/>
        </w:rPr>
        <w:t>Администрацией Треневского  сельского  поселения</w:t>
      </w:r>
      <w:r w:rsidRPr="00457E61">
        <w:rPr>
          <w:sz w:val="28"/>
          <w:szCs w:val="28"/>
        </w:rPr>
        <w:t>.</w:t>
      </w:r>
    </w:p>
    <w:p w:rsidR="00BE53FE" w:rsidRPr="00457E61" w:rsidRDefault="00BE53FE" w:rsidP="00457E61">
      <w:pPr>
        <w:pStyle w:val="a3"/>
        <w:numPr>
          <w:ilvl w:val="4"/>
          <w:numId w:val="4"/>
        </w:numPr>
        <w:shd w:val="clear" w:color="auto" w:fill="auto"/>
        <w:tabs>
          <w:tab w:val="left" w:pos="827"/>
          <w:tab w:val="left" w:pos="993"/>
        </w:tabs>
        <w:spacing w:before="0" w:after="286" w:line="200" w:lineRule="atLeast"/>
        <w:ind w:left="-567" w:right="20" w:firstLine="567"/>
        <w:rPr>
          <w:sz w:val="28"/>
          <w:szCs w:val="28"/>
        </w:rPr>
      </w:pPr>
      <w:r w:rsidRPr="00457E61">
        <w:rPr>
          <w:sz w:val="28"/>
          <w:szCs w:val="28"/>
        </w:rPr>
        <w:t xml:space="preserve">Порядок выплаты государственной пенсии за выслугу лет ее получателям, выехавшим на постоянное место жительства за пределы муниципального образования </w:t>
      </w:r>
      <w:r w:rsidR="00495417" w:rsidRPr="00457E61">
        <w:rPr>
          <w:sz w:val="28"/>
          <w:szCs w:val="28"/>
        </w:rPr>
        <w:t>«Треневское сельское поселение»</w:t>
      </w:r>
      <w:r w:rsidR="00EE2F3A" w:rsidRPr="00457E61">
        <w:rPr>
          <w:sz w:val="28"/>
          <w:szCs w:val="28"/>
        </w:rPr>
        <w:t xml:space="preserve"> </w:t>
      </w:r>
      <w:r w:rsidRPr="00457E61">
        <w:rPr>
          <w:sz w:val="28"/>
          <w:szCs w:val="28"/>
        </w:rPr>
        <w:t xml:space="preserve">определяется </w:t>
      </w:r>
      <w:r w:rsidR="00EE2F3A" w:rsidRPr="00457E61">
        <w:rPr>
          <w:sz w:val="28"/>
          <w:szCs w:val="28"/>
        </w:rPr>
        <w:t>Администрацией Треневского  сельского  поселения</w:t>
      </w:r>
      <w:r w:rsidRPr="00457E61">
        <w:rPr>
          <w:sz w:val="28"/>
          <w:szCs w:val="28"/>
        </w:rPr>
        <w:t>.</w:t>
      </w:r>
    </w:p>
    <w:p w:rsidR="00BE53FE" w:rsidRPr="00457E61" w:rsidRDefault="00BE53FE" w:rsidP="00457E61">
      <w:pPr>
        <w:pStyle w:val="20"/>
        <w:shd w:val="clear" w:color="auto" w:fill="auto"/>
        <w:tabs>
          <w:tab w:val="left" w:pos="993"/>
        </w:tabs>
        <w:spacing w:after="0" w:line="200" w:lineRule="atLeast"/>
        <w:ind w:left="-567" w:firstLine="567"/>
        <w:jc w:val="both"/>
        <w:rPr>
          <w:sz w:val="28"/>
          <w:szCs w:val="28"/>
        </w:rPr>
      </w:pPr>
      <w:r w:rsidRPr="00457E61">
        <w:rPr>
          <w:rStyle w:val="230"/>
          <w:sz w:val="28"/>
          <w:szCs w:val="28"/>
        </w:rPr>
        <w:t>Статья 8.</w:t>
      </w:r>
      <w:r w:rsidRPr="00457E61">
        <w:rPr>
          <w:sz w:val="28"/>
          <w:szCs w:val="28"/>
        </w:rPr>
        <w:t xml:space="preserve"> Порядок перерасчета государственной пенсии</w:t>
      </w:r>
      <w:r w:rsidRPr="00457E61">
        <w:rPr>
          <w:rStyle w:val="230"/>
          <w:sz w:val="28"/>
          <w:szCs w:val="28"/>
        </w:rPr>
        <w:t xml:space="preserve"> </w:t>
      </w:r>
      <w:r w:rsidRPr="00457E61">
        <w:rPr>
          <w:rStyle w:val="230"/>
          <w:b/>
          <w:sz w:val="28"/>
          <w:szCs w:val="28"/>
        </w:rPr>
        <w:t xml:space="preserve">за выслугу </w:t>
      </w:r>
      <w:r w:rsidRPr="00457E61">
        <w:rPr>
          <w:rStyle w:val="220"/>
          <w:b/>
          <w:sz w:val="28"/>
          <w:szCs w:val="28"/>
        </w:rPr>
        <w:t>ле</w:t>
      </w:r>
      <w:r w:rsidR="00EE2F3A" w:rsidRPr="00457E61">
        <w:rPr>
          <w:rStyle w:val="220"/>
          <w:b/>
          <w:sz w:val="28"/>
          <w:szCs w:val="28"/>
        </w:rPr>
        <w:t>т</w:t>
      </w:r>
    </w:p>
    <w:p w:rsidR="00BE53FE" w:rsidRPr="00457E61" w:rsidRDefault="00BE53FE" w:rsidP="00457E61">
      <w:pPr>
        <w:pStyle w:val="a3"/>
        <w:numPr>
          <w:ilvl w:val="5"/>
          <w:numId w:val="4"/>
        </w:numPr>
        <w:shd w:val="clear" w:color="auto" w:fill="auto"/>
        <w:tabs>
          <w:tab w:val="left" w:pos="993"/>
        </w:tabs>
        <w:spacing w:before="0" w:after="0" w:line="200" w:lineRule="atLeast"/>
        <w:ind w:left="-567" w:right="20" w:firstLine="567"/>
        <w:rPr>
          <w:sz w:val="28"/>
          <w:szCs w:val="28"/>
        </w:rPr>
      </w:pPr>
      <w:r w:rsidRPr="00457E61">
        <w:rPr>
          <w:sz w:val="28"/>
          <w:szCs w:val="28"/>
        </w:rPr>
        <w:t>Размер государственной пенсии за выслугу лет пересчитывается с соблюдением правил, предусмотренных статьями 4 и 5 настоящего Положения, а также настоящей статьей, в следующих случаях:</w:t>
      </w:r>
    </w:p>
    <w:p w:rsidR="00BE53FE" w:rsidRPr="00457E61" w:rsidRDefault="00BE53FE" w:rsidP="00457E61">
      <w:pPr>
        <w:pStyle w:val="a3"/>
        <w:numPr>
          <w:ilvl w:val="6"/>
          <w:numId w:val="4"/>
        </w:numPr>
        <w:shd w:val="clear" w:color="auto" w:fill="auto"/>
        <w:tabs>
          <w:tab w:val="left" w:pos="993"/>
        </w:tabs>
        <w:spacing w:before="0" w:after="0" w:line="200" w:lineRule="atLeast"/>
        <w:ind w:left="-567" w:right="20" w:firstLine="567"/>
        <w:rPr>
          <w:sz w:val="28"/>
          <w:szCs w:val="28"/>
        </w:rPr>
      </w:pPr>
      <w:r w:rsidRPr="00457E61">
        <w:rPr>
          <w:sz w:val="28"/>
          <w:szCs w:val="28"/>
        </w:rPr>
        <w:t>при увеличении в централизованном порядке денежного содержания, учитываемого для определения размера государственной пенсии за выслугу лет, в том числе в связи с изменением размера указанного денежного содержания либо его состава;</w:t>
      </w:r>
    </w:p>
    <w:p w:rsidR="00BE53FE" w:rsidRPr="00457E61" w:rsidRDefault="00BE53FE" w:rsidP="00457E61">
      <w:pPr>
        <w:pStyle w:val="a3"/>
        <w:numPr>
          <w:ilvl w:val="6"/>
          <w:numId w:val="4"/>
        </w:numPr>
        <w:shd w:val="clear" w:color="auto" w:fill="auto"/>
        <w:tabs>
          <w:tab w:val="left" w:pos="925"/>
          <w:tab w:val="left" w:pos="993"/>
        </w:tabs>
        <w:spacing w:before="0" w:after="0" w:line="200" w:lineRule="atLeast"/>
        <w:ind w:left="-567" w:right="20" w:firstLine="567"/>
        <w:rPr>
          <w:sz w:val="28"/>
          <w:szCs w:val="28"/>
        </w:rPr>
      </w:pPr>
      <w:r w:rsidRPr="00457E61">
        <w:rPr>
          <w:sz w:val="28"/>
          <w:szCs w:val="28"/>
        </w:rPr>
        <w:t>при увеличении или уменьшении размера пенсии, к которой назначена государственная пенсия за выслугу лет.</w:t>
      </w:r>
    </w:p>
    <w:p w:rsidR="00BE53FE" w:rsidRPr="00457E61" w:rsidRDefault="00BE53FE" w:rsidP="00457E61">
      <w:pPr>
        <w:pStyle w:val="a3"/>
        <w:numPr>
          <w:ilvl w:val="5"/>
          <w:numId w:val="4"/>
        </w:numPr>
        <w:shd w:val="clear" w:color="auto" w:fill="auto"/>
        <w:tabs>
          <w:tab w:val="left" w:pos="891"/>
          <w:tab w:val="left" w:pos="993"/>
        </w:tabs>
        <w:spacing w:before="0" w:after="0" w:line="200" w:lineRule="atLeast"/>
        <w:ind w:left="-567" w:right="20" w:firstLine="567"/>
        <w:rPr>
          <w:sz w:val="28"/>
          <w:szCs w:val="28"/>
        </w:rPr>
      </w:pPr>
      <w:proofErr w:type="gramStart"/>
      <w:r w:rsidRPr="00457E61">
        <w:rPr>
          <w:sz w:val="28"/>
          <w:szCs w:val="28"/>
        </w:rPr>
        <w:t>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должностного оклада по соответствующей муниципальной должности, должности муниципальной службы минимальный и (или) максимальный размеры должностного оклада были изменены, то при перерасчете размера государственной пенсии за выслугу лет величина должностного оклада определяется в таком же соотношении к минимальному</w:t>
      </w:r>
      <w:proofErr w:type="gramEnd"/>
      <w:r w:rsidRPr="00457E61">
        <w:rPr>
          <w:sz w:val="28"/>
          <w:szCs w:val="28"/>
        </w:rPr>
        <w:t xml:space="preserve"> размеру должностного оклада по соответствующей муниципальной должности, должности муниципальной службы, в </w:t>
      </w:r>
      <w:proofErr w:type="gramStart"/>
      <w:r w:rsidRPr="00457E61">
        <w:rPr>
          <w:sz w:val="28"/>
          <w:szCs w:val="28"/>
        </w:rPr>
        <w:t>каком</w:t>
      </w:r>
      <w:proofErr w:type="gramEnd"/>
      <w:r w:rsidRPr="00457E61">
        <w:rPr>
          <w:sz w:val="28"/>
          <w:szCs w:val="28"/>
        </w:rPr>
        <w:t xml:space="preserve"> должное гной оклад относился к минимальному размеру должностного оклада по соответствующей муниципальной должности, должности муниципальной службы на день определения размера государственной пенсии за выслугу лет.</w:t>
      </w:r>
    </w:p>
    <w:p w:rsidR="00BE53FE" w:rsidRPr="00457E61" w:rsidRDefault="00BE53FE" w:rsidP="00457E61">
      <w:pPr>
        <w:pStyle w:val="a3"/>
        <w:shd w:val="clear" w:color="auto" w:fill="auto"/>
        <w:tabs>
          <w:tab w:val="left" w:pos="993"/>
        </w:tabs>
        <w:spacing w:before="0" w:after="0" w:line="200" w:lineRule="atLeast"/>
        <w:ind w:left="-567" w:right="20" w:firstLine="567"/>
        <w:rPr>
          <w:sz w:val="28"/>
          <w:szCs w:val="28"/>
        </w:rPr>
      </w:pPr>
      <w:proofErr w:type="gramStart"/>
      <w:r w:rsidRPr="00457E61">
        <w:rPr>
          <w:sz w:val="28"/>
          <w:szCs w:val="28"/>
        </w:rPr>
        <w:lastRenderedPageBreak/>
        <w:t>Если размер государственной пенсии за выслугу лет определялся исходя из должностного оклада, для которого был предусмотрен единый размер, а после изменения размера должностного оклада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должностного оклада определяется как средняя величина вновь установленного должностного оклада по соответствующей муниципальной должности, должности</w:t>
      </w:r>
      <w:proofErr w:type="gramEnd"/>
      <w:r w:rsidRPr="00457E61">
        <w:rPr>
          <w:sz w:val="28"/>
          <w:szCs w:val="28"/>
        </w:rPr>
        <w:t xml:space="preserve"> муниципальной службы.</w:t>
      </w:r>
    </w:p>
    <w:p w:rsidR="00BE53FE" w:rsidRPr="00457E61" w:rsidRDefault="00BE53FE" w:rsidP="00457E61">
      <w:pPr>
        <w:pStyle w:val="a3"/>
        <w:shd w:val="clear" w:color="auto" w:fill="auto"/>
        <w:tabs>
          <w:tab w:val="left" w:pos="993"/>
        </w:tabs>
        <w:spacing w:before="0" w:after="0" w:line="200" w:lineRule="atLeast"/>
        <w:ind w:left="-567" w:right="20" w:firstLine="567"/>
        <w:rPr>
          <w:sz w:val="28"/>
          <w:szCs w:val="28"/>
        </w:rPr>
      </w:pPr>
      <w:proofErr w:type="gramStart"/>
      <w:r w:rsidRPr="00457E61">
        <w:rPr>
          <w:sz w:val="28"/>
          <w:szCs w:val="28"/>
        </w:rPr>
        <w:t xml:space="preserve">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должностного оклада определяется как размер </w:t>
      </w:r>
      <w:r w:rsidR="00A8006D" w:rsidRPr="00457E61">
        <w:rPr>
          <w:sz w:val="28"/>
          <w:szCs w:val="28"/>
        </w:rPr>
        <w:t xml:space="preserve">вновь </w:t>
      </w:r>
      <w:r w:rsidRPr="00457E61">
        <w:rPr>
          <w:sz w:val="28"/>
          <w:szCs w:val="28"/>
        </w:rPr>
        <w:t>установленного должностного оклада по соответствующей муниципальной должности, должности муниципальной</w:t>
      </w:r>
      <w:proofErr w:type="gramEnd"/>
      <w:r w:rsidRPr="00457E61">
        <w:rPr>
          <w:sz w:val="28"/>
          <w:szCs w:val="28"/>
        </w:rPr>
        <w:t xml:space="preserve"> службы.</w:t>
      </w:r>
    </w:p>
    <w:p w:rsidR="00BE53FE" w:rsidRPr="00457E61" w:rsidRDefault="00BE53FE" w:rsidP="00457E61">
      <w:pPr>
        <w:pStyle w:val="a3"/>
        <w:numPr>
          <w:ilvl w:val="5"/>
          <w:numId w:val="4"/>
        </w:numPr>
        <w:shd w:val="clear" w:color="auto" w:fill="auto"/>
        <w:tabs>
          <w:tab w:val="left" w:pos="896"/>
          <w:tab w:val="left" w:pos="993"/>
        </w:tabs>
        <w:spacing w:before="0" w:after="0" w:line="200" w:lineRule="atLeast"/>
        <w:ind w:left="-567" w:right="20" w:firstLine="567"/>
        <w:rPr>
          <w:sz w:val="28"/>
          <w:szCs w:val="28"/>
        </w:rPr>
      </w:pPr>
      <w:proofErr w:type="gramStart"/>
      <w:r w:rsidRPr="00457E61">
        <w:rPr>
          <w:sz w:val="28"/>
          <w:szCs w:val="28"/>
        </w:rPr>
        <w:t>Если размер государственной пенсии за выслугу лет определялся исходя из надбавки к должностному окладу или иной выплаты, включаемой в состав денежного содержания для определения размера государственной пенсии за выслугу лет (далее - иная выплата),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минимальный и (или) максимальный размеры надбавки</w:t>
      </w:r>
      <w:proofErr w:type="gramEnd"/>
      <w:r w:rsidRPr="00457E61">
        <w:rPr>
          <w:sz w:val="28"/>
          <w:szCs w:val="28"/>
        </w:rPr>
        <w:t xml:space="preserve"> </w:t>
      </w:r>
      <w:proofErr w:type="gramStart"/>
      <w:r w:rsidRPr="00457E61">
        <w:rPr>
          <w:sz w:val="28"/>
          <w:szCs w:val="28"/>
        </w:rPr>
        <w:t>к должностному окладу или иной выплаты были изменены, то при перерасчете</w:t>
      </w:r>
      <w:r w:rsidR="00A8006D" w:rsidRPr="00457E61">
        <w:rPr>
          <w:sz w:val="28"/>
          <w:szCs w:val="28"/>
        </w:rPr>
        <w:t xml:space="preserve"> </w:t>
      </w:r>
      <w:r w:rsidRPr="00457E61">
        <w:rPr>
          <w:sz w:val="28"/>
          <w:szCs w:val="28"/>
        </w:rPr>
        <w:t>размера государственной пенсии за выслугу лет размер надбавки или иной выплаты определяется в таком же соотношении к минимальному размеру надбавки или иной выплаты по соответствующей муниципальной должности, должности муниципальной службы, в каком данная надбавка или иная выплата относилась к минимальному размеру надбавки или иной выплаты по соответствующей муниципальной должности</w:t>
      </w:r>
      <w:proofErr w:type="gramEnd"/>
      <w:r w:rsidRPr="00457E61">
        <w:rPr>
          <w:sz w:val="28"/>
          <w:szCs w:val="28"/>
        </w:rPr>
        <w:t>, должности муниципальной службы на день определения размера госуд</w:t>
      </w:r>
      <w:r w:rsidR="00A8006D" w:rsidRPr="00457E61">
        <w:rPr>
          <w:sz w:val="28"/>
          <w:szCs w:val="28"/>
        </w:rPr>
        <w:t>арственной пенсии за выслугу лет</w:t>
      </w:r>
      <w:r w:rsidRPr="00457E61">
        <w:rPr>
          <w:sz w:val="28"/>
          <w:szCs w:val="28"/>
        </w:rPr>
        <w:t>.</w:t>
      </w:r>
    </w:p>
    <w:p w:rsidR="00BE53FE" w:rsidRPr="00457E61" w:rsidRDefault="00BE53FE" w:rsidP="00457E61">
      <w:pPr>
        <w:pStyle w:val="a3"/>
        <w:shd w:val="clear" w:color="auto" w:fill="auto"/>
        <w:tabs>
          <w:tab w:val="left" w:pos="993"/>
        </w:tabs>
        <w:spacing w:before="0" w:after="0" w:line="200" w:lineRule="atLeast"/>
        <w:ind w:left="-567" w:right="20" w:firstLine="567"/>
        <w:rPr>
          <w:sz w:val="28"/>
          <w:szCs w:val="28"/>
        </w:rPr>
      </w:pPr>
      <w:proofErr w:type="gramStart"/>
      <w:r w:rsidRPr="00457E61">
        <w:rPr>
          <w:sz w:val="28"/>
          <w:szCs w:val="28"/>
        </w:rPr>
        <w:t>Если размер государственной пенсии за выслугу лет определялся исходя из надбавки к должностному окладу или иной выплаты, для которой был предусмотрен единый размер, а после изменения размера денежного содержания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надбавки или иной выплаты определяется как средняя величина данной надбавки</w:t>
      </w:r>
      <w:proofErr w:type="gramEnd"/>
      <w:r w:rsidRPr="00457E61">
        <w:rPr>
          <w:sz w:val="28"/>
          <w:szCs w:val="28"/>
        </w:rPr>
        <w:t xml:space="preserve"> или иной выплаты по соответствующей муниципальной должности, должности муниципальной службы.</w:t>
      </w:r>
    </w:p>
    <w:p w:rsidR="00BE53FE" w:rsidRPr="00457E61" w:rsidRDefault="00BE53FE" w:rsidP="00457E61">
      <w:pPr>
        <w:pStyle w:val="a3"/>
        <w:shd w:val="clear" w:color="auto" w:fill="auto"/>
        <w:tabs>
          <w:tab w:val="left" w:pos="993"/>
        </w:tabs>
        <w:spacing w:before="0" w:after="0" w:line="200" w:lineRule="atLeast"/>
        <w:ind w:left="-567" w:right="20" w:firstLine="567"/>
        <w:rPr>
          <w:sz w:val="28"/>
          <w:szCs w:val="28"/>
        </w:rPr>
      </w:pPr>
      <w:proofErr w:type="gramStart"/>
      <w:r w:rsidRPr="00457E61">
        <w:rPr>
          <w:sz w:val="28"/>
          <w:szCs w:val="28"/>
        </w:rPr>
        <w:t>Если размер государственной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надбавки или иной выплаты определяется как вновь установленный размер данной</w:t>
      </w:r>
      <w:proofErr w:type="gramEnd"/>
      <w:r w:rsidRPr="00457E61">
        <w:rPr>
          <w:sz w:val="28"/>
          <w:szCs w:val="28"/>
        </w:rPr>
        <w:t xml:space="preserve"> надбавки или иной выплаты по соответствующей муниципальной должности, должности муниципальной службы.</w:t>
      </w:r>
    </w:p>
    <w:p w:rsidR="00BE53FE" w:rsidRPr="00457E61" w:rsidRDefault="00BE53FE" w:rsidP="00457E61">
      <w:pPr>
        <w:pStyle w:val="a3"/>
        <w:numPr>
          <w:ilvl w:val="5"/>
          <w:numId w:val="4"/>
        </w:numPr>
        <w:shd w:val="clear" w:color="auto" w:fill="auto"/>
        <w:tabs>
          <w:tab w:val="left" w:pos="993"/>
        </w:tabs>
        <w:spacing w:before="0" w:after="0" w:line="200" w:lineRule="atLeast"/>
        <w:ind w:left="-567" w:right="20" w:firstLine="567"/>
        <w:rPr>
          <w:sz w:val="28"/>
          <w:szCs w:val="28"/>
        </w:rPr>
      </w:pPr>
      <w:proofErr w:type="gramStart"/>
      <w:r w:rsidRPr="00457E61">
        <w:rPr>
          <w:sz w:val="28"/>
          <w:szCs w:val="28"/>
        </w:rPr>
        <w:lastRenderedPageBreak/>
        <w:t>Если после определения размера государственной пенсии за выслугу лет состав денежного содержания по соответствующей муниципальной должности, должности муниципальной службы изменился</w:t>
      </w:r>
      <w:r w:rsidR="00EE2F3A" w:rsidRPr="00457E61">
        <w:rPr>
          <w:sz w:val="28"/>
          <w:szCs w:val="28"/>
        </w:rPr>
        <w:t xml:space="preserve"> в связи с включением в его сос</w:t>
      </w:r>
      <w:r w:rsidRPr="00457E61">
        <w:rPr>
          <w:sz w:val="28"/>
          <w:szCs w:val="28"/>
        </w:rPr>
        <w:t>тав надбавки к должностному окладу или иной выплаты, то при перерасчете размера государственной пенсии за выслугу лет учитывается величина вновь установленной в едином размере надбавки к должностному окладу или иной выплаты по соответствующей муниципальной</w:t>
      </w:r>
      <w:proofErr w:type="gramEnd"/>
      <w:r w:rsidRPr="00457E61">
        <w:rPr>
          <w:sz w:val="28"/>
          <w:szCs w:val="28"/>
        </w:rPr>
        <w:t xml:space="preserve"> должности, должности муниципальной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муниципальной должности, должности</w:t>
      </w:r>
      <w:r w:rsidR="00A8006D" w:rsidRPr="00457E61">
        <w:rPr>
          <w:sz w:val="28"/>
          <w:szCs w:val="28"/>
        </w:rPr>
        <w:t xml:space="preserve"> </w:t>
      </w:r>
      <w:r w:rsidRPr="00457E61">
        <w:rPr>
          <w:sz w:val="28"/>
          <w:szCs w:val="28"/>
        </w:rPr>
        <w:t>муниципальной службы.</w:t>
      </w:r>
    </w:p>
    <w:p w:rsidR="00BE53FE" w:rsidRPr="00457E61" w:rsidRDefault="00BE53FE" w:rsidP="00457E61">
      <w:pPr>
        <w:pStyle w:val="a3"/>
        <w:numPr>
          <w:ilvl w:val="5"/>
          <w:numId w:val="4"/>
        </w:numPr>
        <w:shd w:val="clear" w:color="auto" w:fill="auto"/>
        <w:tabs>
          <w:tab w:val="left" w:pos="993"/>
          <w:tab w:val="left" w:pos="1059"/>
        </w:tabs>
        <w:spacing w:before="0" w:after="0" w:line="200" w:lineRule="atLeast"/>
        <w:ind w:left="-567" w:right="20" w:firstLine="567"/>
        <w:rPr>
          <w:sz w:val="28"/>
          <w:szCs w:val="28"/>
        </w:rPr>
      </w:pPr>
      <w:r w:rsidRPr="00457E61">
        <w:rPr>
          <w:sz w:val="28"/>
          <w:szCs w:val="28"/>
        </w:rPr>
        <w:t xml:space="preserve">Если в штатном расписании органа местного самоуправления на день изменения в централизованном порядке денежного содержания отсутствует ранее замещавшаяся муниципальная должность, должность муниципальной службы, то размер государственной пенсии за выслугу лет </w:t>
      </w:r>
      <w:r w:rsidR="00EE2F3A" w:rsidRPr="00457E61">
        <w:rPr>
          <w:sz w:val="28"/>
          <w:szCs w:val="28"/>
        </w:rPr>
        <w:t>пересчитывается</w:t>
      </w:r>
      <w:r w:rsidRPr="00457E61">
        <w:rPr>
          <w:sz w:val="28"/>
          <w:szCs w:val="28"/>
        </w:rPr>
        <w:t xml:space="preserve"> исходя из денежного содержания по аналогичной муниципальной должности, должности муниципальной службы, определяемой </w:t>
      </w:r>
      <w:r w:rsidR="000020A3" w:rsidRPr="00457E61">
        <w:rPr>
          <w:sz w:val="28"/>
          <w:szCs w:val="28"/>
        </w:rPr>
        <w:t>Главой   Администрации Треневского сельского поселения</w:t>
      </w:r>
      <w:r w:rsidR="00457E61" w:rsidRPr="00457E61">
        <w:rPr>
          <w:sz w:val="28"/>
          <w:szCs w:val="28"/>
        </w:rPr>
        <w:t>.</w:t>
      </w:r>
    </w:p>
    <w:p w:rsidR="00BE53FE" w:rsidRPr="00457E61" w:rsidRDefault="00BE53FE" w:rsidP="00457E61">
      <w:pPr>
        <w:pStyle w:val="a3"/>
        <w:shd w:val="clear" w:color="auto" w:fill="auto"/>
        <w:tabs>
          <w:tab w:val="left" w:pos="993"/>
        </w:tabs>
        <w:spacing w:before="0" w:after="0" w:line="200" w:lineRule="atLeast"/>
        <w:ind w:left="-567" w:right="20" w:firstLine="567"/>
        <w:rPr>
          <w:sz w:val="28"/>
          <w:szCs w:val="28"/>
        </w:rPr>
      </w:pPr>
      <w:proofErr w:type="gramStart"/>
      <w:r w:rsidRPr="00457E61">
        <w:rPr>
          <w:sz w:val="28"/>
          <w:szCs w:val="28"/>
        </w:rPr>
        <w:t xml:space="preserve">При этом если муниципальная должность, должность муниципальной службы отсутствует в связи с тем, что в соответствии с Реестром муниципальных должностей муниципального образования </w:t>
      </w:r>
      <w:r w:rsidR="00495417" w:rsidRPr="00457E61">
        <w:rPr>
          <w:sz w:val="28"/>
          <w:szCs w:val="28"/>
        </w:rPr>
        <w:t>«Треневское сельское поселение»</w:t>
      </w:r>
      <w:r w:rsidR="00A8006D" w:rsidRPr="00457E61">
        <w:rPr>
          <w:sz w:val="28"/>
          <w:szCs w:val="28"/>
        </w:rPr>
        <w:t xml:space="preserve"> </w:t>
      </w:r>
      <w:r w:rsidRPr="00457E61">
        <w:rPr>
          <w:sz w:val="28"/>
          <w:szCs w:val="28"/>
        </w:rPr>
        <w:t>и Реестром должностей муниципальной службы муниципального образования</w:t>
      </w:r>
      <w:r w:rsidRPr="00457E61">
        <w:rPr>
          <w:rStyle w:val="131"/>
          <w:sz w:val="28"/>
          <w:szCs w:val="28"/>
        </w:rPr>
        <w:t xml:space="preserve"> </w:t>
      </w:r>
      <w:r w:rsidR="00495417" w:rsidRPr="00457E61">
        <w:rPr>
          <w:rStyle w:val="131"/>
          <w:b w:val="0"/>
          <w:sz w:val="28"/>
          <w:szCs w:val="28"/>
        </w:rPr>
        <w:t>«Треневское сельское поселение»</w:t>
      </w:r>
      <w:r w:rsidR="000020A3" w:rsidRPr="00457E61">
        <w:rPr>
          <w:rStyle w:val="131"/>
          <w:b w:val="0"/>
          <w:sz w:val="28"/>
          <w:szCs w:val="28"/>
        </w:rPr>
        <w:t xml:space="preserve"> </w:t>
      </w:r>
      <w:r w:rsidRPr="00457E61">
        <w:rPr>
          <w:rStyle w:val="131"/>
          <w:b w:val="0"/>
          <w:sz w:val="28"/>
          <w:szCs w:val="28"/>
        </w:rPr>
        <w:t>муниципальная должность</w:t>
      </w:r>
      <w:r w:rsidRPr="00457E61">
        <w:rPr>
          <w:b/>
          <w:sz w:val="28"/>
          <w:szCs w:val="28"/>
        </w:rPr>
        <w:t xml:space="preserve"> </w:t>
      </w:r>
      <w:r w:rsidRPr="00457E61">
        <w:rPr>
          <w:sz w:val="28"/>
          <w:szCs w:val="28"/>
        </w:rPr>
        <w:t>была отнесена к числу должностей муниципальной службы либо должность муниципальной службы была отнесена к числу муниципальных должностей, то размер государственной пенсии</w:t>
      </w:r>
      <w:r w:rsidRPr="00457E61">
        <w:rPr>
          <w:rStyle w:val="131"/>
          <w:b w:val="0"/>
          <w:sz w:val="28"/>
          <w:szCs w:val="28"/>
        </w:rPr>
        <w:t xml:space="preserve"> за</w:t>
      </w:r>
      <w:r w:rsidRPr="00457E61">
        <w:rPr>
          <w:sz w:val="28"/>
          <w:szCs w:val="28"/>
        </w:rPr>
        <w:t xml:space="preserve"> выслугу</w:t>
      </w:r>
      <w:proofErr w:type="gramEnd"/>
      <w:r w:rsidRPr="00457E61">
        <w:rPr>
          <w:sz w:val="28"/>
          <w:szCs w:val="28"/>
        </w:rPr>
        <w:t xml:space="preserve"> лет пересчитывается исходя из денежного содержания, установленного по соответствующей должности муниципальной службы, муниципальной должности.</w:t>
      </w:r>
    </w:p>
    <w:p w:rsidR="00BE53FE" w:rsidRPr="00457E61" w:rsidRDefault="00BE53FE" w:rsidP="00457E61">
      <w:pPr>
        <w:pStyle w:val="a3"/>
        <w:shd w:val="clear" w:color="auto" w:fill="auto"/>
        <w:tabs>
          <w:tab w:val="left" w:pos="993"/>
        </w:tabs>
        <w:spacing w:before="0" w:after="0" w:line="200" w:lineRule="atLeast"/>
        <w:ind w:left="-567" w:firstLine="567"/>
        <w:rPr>
          <w:sz w:val="28"/>
          <w:szCs w:val="28"/>
        </w:rPr>
      </w:pPr>
      <w:r w:rsidRPr="00457E61">
        <w:rPr>
          <w:sz w:val="28"/>
          <w:szCs w:val="28"/>
        </w:rPr>
        <w:t>6. Перерасчет государственной пенсии за выслугу лет производится:</w:t>
      </w:r>
    </w:p>
    <w:p w:rsidR="00BE53FE" w:rsidRPr="00457E61" w:rsidRDefault="00BE53FE" w:rsidP="00457E61">
      <w:pPr>
        <w:pStyle w:val="a3"/>
        <w:numPr>
          <w:ilvl w:val="6"/>
          <w:numId w:val="4"/>
        </w:numPr>
        <w:shd w:val="clear" w:color="auto" w:fill="auto"/>
        <w:tabs>
          <w:tab w:val="left" w:pos="993"/>
          <w:tab w:val="left" w:pos="1102"/>
        </w:tabs>
        <w:spacing w:before="0" w:after="0" w:line="200" w:lineRule="atLeast"/>
        <w:ind w:left="-567" w:right="20" w:firstLine="567"/>
        <w:rPr>
          <w:sz w:val="28"/>
          <w:szCs w:val="28"/>
        </w:rPr>
      </w:pPr>
      <w:r w:rsidRPr="00457E61">
        <w:rPr>
          <w:sz w:val="28"/>
          <w:szCs w:val="28"/>
        </w:rPr>
        <w:t>при увеличении денежного содержания - с первого числа месяца, в котором произошло изменение денежного содержания по соответствующей муниципальной должности, должности муниципальной службы;</w:t>
      </w:r>
    </w:p>
    <w:p w:rsidR="00BE53FE" w:rsidRPr="00457E61" w:rsidRDefault="00BE53FE" w:rsidP="00457E61">
      <w:pPr>
        <w:pStyle w:val="a3"/>
        <w:numPr>
          <w:ilvl w:val="6"/>
          <w:numId w:val="4"/>
        </w:numPr>
        <w:shd w:val="clear" w:color="auto" w:fill="auto"/>
        <w:tabs>
          <w:tab w:val="left" w:pos="993"/>
          <w:tab w:val="left" w:pos="1242"/>
        </w:tabs>
        <w:spacing w:before="0" w:after="469" w:line="200" w:lineRule="atLeast"/>
        <w:ind w:left="-567" w:right="20" w:firstLine="567"/>
        <w:rPr>
          <w:sz w:val="28"/>
          <w:szCs w:val="28"/>
        </w:rPr>
      </w:pPr>
      <w:r w:rsidRPr="00457E61">
        <w:rPr>
          <w:sz w:val="28"/>
          <w:szCs w:val="28"/>
        </w:rPr>
        <w:t>при увеличении или уменьшении размера пенсии, к которой назначена государ</w:t>
      </w:r>
      <w:r w:rsidR="00A8006D" w:rsidRPr="00457E61">
        <w:rPr>
          <w:sz w:val="28"/>
          <w:szCs w:val="28"/>
        </w:rPr>
        <w:t xml:space="preserve">ственная пенсия за выслугу лет </w:t>
      </w:r>
      <w:r w:rsidRPr="00457E61">
        <w:rPr>
          <w:sz w:val="28"/>
          <w:szCs w:val="28"/>
        </w:rPr>
        <w:t>- с первого числа месяца, в котором произошло соответствующее изменение.</w:t>
      </w:r>
    </w:p>
    <w:p w:rsidR="00BE53FE" w:rsidRPr="00457E61" w:rsidRDefault="00BE53FE" w:rsidP="00457E61">
      <w:pPr>
        <w:pStyle w:val="42"/>
        <w:keepNext/>
        <w:keepLines/>
        <w:shd w:val="clear" w:color="auto" w:fill="auto"/>
        <w:tabs>
          <w:tab w:val="left" w:pos="993"/>
        </w:tabs>
        <w:spacing w:after="492" w:line="200" w:lineRule="atLeast"/>
        <w:ind w:left="-567" w:right="20" w:firstLine="567"/>
        <w:rPr>
          <w:sz w:val="28"/>
          <w:szCs w:val="28"/>
        </w:rPr>
      </w:pPr>
      <w:bookmarkStart w:id="6" w:name="bookmark7"/>
      <w:r w:rsidRPr="00457E61">
        <w:rPr>
          <w:rStyle w:val="420"/>
          <w:sz w:val="28"/>
          <w:szCs w:val="28"/>
        </w:rPr>
        <w:t>Статья</w:t>
      </w:r>
      <w:r w:rsidR="00457E61">
        <w:rPr>
          <w:rStyle w:val="420"/>
          <w:sz w:val="28"/>
          <w:szCs w:val="28"/>
        </w:rPr>
        <w:t xml:space="preserve"> </w:t>
      </w:r>
      <w:r w:rsidRPr="00457E61">
        <w:rPr>
          <w:rStyle w:val="420"/>
          <w:sz w:val="28"/>
          <w:szCs w:val="28"/>
        </w:rPr>
        <w:t xml:space="preserve"> 9.</w:t>
      </w:r>
      <w:r w:rsidRPr="00457E61">
        <w:rPr>
          <w:sz w:val="28"/>
          <w:szCs w:val="28"/>
        </w:rPr>
        <w:t xml:space="preserve"> Приостановление, прекращение и возобновление выплаты государственной пенсии за выслугу лет</w:t>
      </w:r>
      <w:bookmarkEnd w:id="6"/>
    </w:p>
    <w:p w:rsidR="00BE53FE" w:rsidRPr="00457E61" w:rsidRDefault="00BE53FE" w:rsidP="00457E61">
      <w:pPr>
        <w:pStyle w:val="a3"/>
        <w:numPr>
          <w:ilvl w:val="7"/>
          <w:numId w:val="4"/>
        </w:numPr>
        <w:shd w:val="clear" w:color="auto" w:fill="auto"/>
        <w:tabs>
          <w:tab w:val="left" w:pos="-567"/>
        </w:tabs>
        <w:spacing w:before="0" w:after="0" w:line="200" w:lineRule="atLeast"/>
        <w:ind w:left="-567" w:firstLine="567"/>
        <w:rPr>
          <w:sz w:val="28"/>
          <w:szCs w:val="28"/>
        </w:rPr>
      </w:pPr>
      <w:r w:rsidRPr="00457E61">
        <w:rPr>
          <w:sz w:val="28"/>
          <w:szCs w:val="28"/>
        </w:rPr>
        <w:t>Выплата государственной пенсии за выслугу лет приостанавливается со</w:t>
      </w:r>
      <w:r w:rsidR="000020A3" w:rsidRPr="00457E61">
        <w:rPr>
          <w:sz w:val="28"/>
          <w:szCs w:val="28"/>
        </w:rPr>
        <w:t xml:space="preserve"> </w:t>
      </w:r>
      <w:r w:rsidRPr="00457E61">
        <w:rPr>
          <w:sz w:val="28"/>
          <w:szCs w:val="28"/>
        </w:rPr>
        <w:t>дня:</w:t>
      </w:r>
    </w:p>
    <w:p w:rsidR="00BE53FE" w:rsidRPr="00457E61" w:rsidRDefault="00BE53FE" w:rsidP="00457E61">
      <w:pPr>
        <w:pStyle w:val="a3"/>
        <w:numPr>
          <w:ilvl w:val="8"/>
          <w:numId w:val="4"/>
        </w:numPr>
        <w:shd w:val="clear" w:color="auto" w:fill="auto"/>
        <w:tabs>
          <w:tab w:val="left" w:pos="993"/>
          <w:tab w:val="left" w:pos="1107"/>
        </w:tabs>
        <w:spacing w:before="0" w:after="0" w:line="200" w:lineRule="atLeast"/>
        <w:ind w:left="-567" w:right="20" w:firstLine="567"/>
        <w:rPr>
          <w:sz w:val="28"/>
          <w:szCs w:val="28"/>
        </w:rPr>
      </w:pPr>
      <w:r w:rsidRPr="00457E61">
        <w:rPr>
          <w:sz w:val="28"/>
          <w:szCs w:val="28"/>
        </w:rPr>
        <w:t>замещения ее получателем на профессиональной постоянной основе государственной должности Российской Федерации, государственной должности Ростовской области, государственной должности иного субъекта Российской Федерации, должности государственной гражданской службы (государственной службы иного вида), муниципальной должности в Российской Федерации, должности муниципальной службы в Российской Федерации;</w:t>
      </w:r>
    </w:p>
    <w:p w:rsidR="00BE53FE" w:rsidRPr="00457E61" w:rsidRDefault="00BE53FE" w:rsidP="00457E61">
      <w:pPr>
        <w:pStyle w:val="a3"/>
        <w:numPr>
          <w:ilvl w:val="8"/>
          <w:numId w:val="4"/>
        </w:numPr>
        <w:shd w:val="clear" w:color="auto" w:fill="auto"/>
        <w:tabs>
          <w:tab w:val="left" w:pos="993"/>
          <w:tab w:val="left" w:pos="1093"/>
        </w:tabs>
        <w:spacing w:before="0" w:after="0" w:line="200" w:lineRule="atLeast"/>
        <w:ind w:left="-567" w:right="20" w:firstLine="567"/>
        <w:rPr>
          <w:sz w:val="28"/>
          <w:szCs w:val="28"/>
        </w:rPr>
      </w:pPr>
      <w:r w:rsidRPr="00457E61">
        <w:rPr>
          <w:sz w:val="28"/>
          <w:szCs w:val="28"/>
        </w:rPr>
        <w:t xml:space="preserve">назначения ее получателю в соответствии с федеральным, областным законодательством, законодательством других субъектов Российской Федерации, </w:t>
      </w:r>
      <w:r w:rsidRPr="00457E61">
        <w:rPr>
          <w:sz w:val="28"/>
          <w:szCs w:val="28"/>
        </w:rPr>
        <w:lastRenderedPageBreak/>
        <w:t>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BE53FE" w:rsidRPr="00457E61" w:rsidRDefault="00BE53FE" w:rsidP="00457E61">
      <w:pPr>
        <w:pStyle w:val="a3"/>
        <w:numPr>
          <w:ilvl w:val="8"/>
          <w:numId w:val="4"/>
        </w:numPr>
        <w:shd w:val="clear" w:color="auto" w:fill="auto"/>
        <w:tabs>
          <w:tab w:val="left" w:pos="993"/>
          <w:tab w:val="left" w:pos="1056"/>
        </w:tabs>
        <w:spacing w:before="0" w:after="0" w:line="200" w:lineRule="atLeast"/>
        <w:ind w:left="-567" w:right="20" w:firstLine="567"/>
        <w:rPr>
          <w:sz w:val="28"/>
          <w:szCs w:val="28"/>
        </w:rPr>
      </w:pPr>
      <w:r w:rsidRPr="00457E61">
        <w:rPr>
          <w:sz w:val="28"/>
          <w:szCs w:val="28"/>
        </w:rPr>
        <w:t>приостановления выплаты страховой пе</w:t>
      </w:r>
      <w:r w:rsidR="00A8006D" w:rsidRPr="00457E61">
        <w:rPr>
          <w:sz w:val="28"/>
          <w:szCs w:val="28"/>
        </w:rPr>
        <w:t xml:space="preserve">нсии по старости или страховой </w:t>
      </w:r>
      <w:r w:rsidRPr="00457E61">
        <w:rPr>
          <w:sz w:val="28"/>
          <w:szCs w:val="28"/>
        </w:rPr>
        <w:t>пенсии по инвалидности, назначенной в соответствии с Федеральным законо</w:t>
      </w:r>
      <w:r w:rsidR="00A8006D" w:rsidRPr="00457E61">
        <w:rPr>
          <w:sz w:val="28"/>
          <w:szCs w:val="28"/>
        </w:rPr>
        <w:t xml:space="preserve">м </w:t>
      </w:r>
      <w:r w:rsidRPr="00457E61">
        <w:rPr>
          <w:sz w:val="28"/>
          <w:szCs w:val="28"/>
        </w:rPr>
        <w:t>«О страховых пенсиях».</w:t>
      </w:r>
    </w:p>
    <w:p w:rsidR="00BE53FE" w:rsidRPr="00457E61" w:rsidRDefault="00BE53FE" w:rsidP="00457E61">
      <w:pPr>
        <w:pStyle w:val="a3"/>
        <w:numPr>
          <w:ilvl w:val="7"/>
          <w:numId w:val="4"/>
        </w:numPr>
        <w:shd w:val="clear" w:color="auto" w:fill="auto"/>
        <w:tabs>
          <w:tab w:val="left" w:pos="993"/>
          <w:tab w:val="left" w:pos="1045"/>
        </w:tabs>
        <w:spacing w:before="0" w:after="0" w:line="200" w:lineRule="atLeast"/>
        <w:ind w:left="-567" w:right="20" w:firstLine="567"/>
        <w:rPr>
          <w:sz w:val="28"/>
          <w:szCs w:val="28"/>
        </w:rPr>
      </w:pPr>
      <w:r w:rsidRPr="00457E61">
        <w:rPr>
          <w:sz w:val="28"/>
          <w:szCs w:val="28"/>
        </w:rPr>
        <w:t>Выплата государственной пенсии за выслугу лет прекращается со дня прекращения выплаты страховой пенсии в соответствии с Федеральным законом «О страховых пенсиях».</w:t>
      </w:r>
    </w:p>
    <w:p w:rsidR="00BE53FE" w:rsidRPr="00457E61" w:rsidRDefault="00BE53FE" w:rsidP="00457E61">
      <w:pPr>
        <w:pStyle w:val="a3"/>
        <w:numPr>
          <w:ilvl w:val="7"/>
          <w:numId w:val="4"/>
        </w:numPr>
        <w:shd w:val="clear" w:color="auto" w:fill="auto"/>
        <w:tabs>
          <w:tab w:val="left" w:pos="993"/>
        </w:tabs>
        <w:spacing w:before="0" w:after="0" w:line="200" w:lineRule="atLeast"/>
        <w:ind w:left="-567" w:right="20" w:firstLine="567"/>
        <w:rPr>
          <w:sz w:val="28"/>
          <w:szCs w:val="28"/>
        </w:rPr>
      </w:pPr>
      <w:proofErr w:type="gramStart"/>
      <w:r w:rsidRPr="00457E61">
        <w:rPr>
          <w:sz w:val="28"/>
          <w:szCs w:val="28"/>
        </w:rPr>
        <w:t>О наступлении указанных в частях 1 и 2 настоящей статьи обстоятельств заинтересованное лицо обязано письменно сообщить в Муниципальное учреждение «Управление социальной защиты населения Миллеровского района» в течение 3 дней со дня их наступления, за исключением прекращения выплаты страховой пенсии в связи со смер</w:t>
      </w:r>
      <w:r w:rsidR="000020A3" w:rsidRPr="00457E61">
        <w:rPr>
          <w:sz w:val="28"/>
          <w:szCs w:val="28"/>
        </w:rPr>
        <w:t xml:space="preserve">тью пенсионера, а также в случае </w:t>
      </w:r>
      <w:r w:rsidRPr="00457E61">
        <w:rPr>
          <w:sz w:val="28"/>
          <w:szCs w:val="28"/>
        </w:rPr>
        <w:t>признания его в установленном порядке умершим или безвестно отсутствующим.</w:t>
      </w:r>
      <w:proofErr w:type="gramEnd"/>
    </w:p>
    <w:p w:rsidR="00BE53FE" w:rsidRPr="00457E61" w:rsidRDefault="00BE53FE" w:rsidP="00457E61">
      <w:pPr>
        <w:pStyle w:val="32"/>
        <w:keepNext/>
        <w:keepLines/>
        <w:numPr>
          <w:ilvl w:val="7"/>
          <w:numId w:val="4"/>
        </w:numPr>
        <w:shd w:val="clear" w:color="auto" w:fill="auto"/>
        <w:tabs>
          <w:tab w:val="left" w:pos="859"/>
          <w:tab w:val="left" w:pos="993"/>
        </w:tabs>
        <w:spacing w:line="200" w:lineRule="atLeast"/>
        <w:ind w:left="-567" w:firstLine="567"/>
        <w:rPr>
          <w:sz w:val="28"/>
          <w:szCs w:val="28"/>
        </w:rPr>
      </w:pPr>
      <w:bookmarkStart w:id="7" w:name="bookmark8"/>
      <w:r w:rsidRPr="00457E61">
        <w:rPr>
          <w:b w:val="0"/>
          <w:sz w:val="28"/>
          <w:szCs w:val="28"/>
        </w:rPr>
        <w:t>Выплата государственной пенсии за выслугу лет возобновляется</w:t>
      </w:r>
      <w:r w:rsidRPr="00457E61">
        <w:rPr>
          <w:rStyle w:val="315pt"/>
          <w:b/>
          <w:sz w:val="28"/>
          <w:szCs w:val="28"/>
        </w:rPr>
        <w:t xml:space="preserve"> </w:t>
      </w:r>
      <w:r w:rsidRPr="00457E61">
        <w:rPr>
          <w:rStyle w:val="315pt"/>
          <w:sz w:val="28"/>
          <w:szCs w:val="28"/>
        </w:rPr>
        <w:t>со дня:</w:t>
      </w:r>
      <w:bookmarkEnd w:id="7"/>
    </w:p>
    <w:p w:rsidR="00BE53FE" w:rsidRPr="00457E61" w:rsidRDefault="00BE53FE" w:rsidP="00457E61">
      <w:pPr>
        <w:pStyle w:val="a3"/>
        <w:numPr>
          <w:ilvl w:val="8"/>
          <w:numId w:val="4"/>
        </w:numPr>
        <w:shd w:val="clear" w:color="auto" w:fill="auto"/>
        <w:tabs>
          <w:tab w:val="left" w:pos="934"/>
          <w:tab w:val="left" w:pos="993"/>
        </w:tabs>
        <w:spacing w:before="0" w:after="0" w:line="200" w:lineRule="atLeast"/>
        <w:ind w:left="-567" w:right="20" w:firstLine="567"/>
        <w:rPr>
          <w:sz w:val="28"/>
          <w:szCs w:val="28"/>
        </w:rPr>
      </w:pPr>
      <w:r w:rsidRPr="00457E61">
        <w:rPr>
          <w:sz w:val="28"/>
          <w:szCs w:val="28"/>
        </w:rPr>
        <w:t>прекращения полномочий (в том числе досрочно) по соответствующей государственной должности, муниципальной должности, увольнения с государственной гражданской службы (государственной службы иного вида), муниципальной службы;</w:t>
      </w:r>
    </w:p>
    <w:p w:rsidR="00BE53FE" w:rsidRPr="00457E61" w:rsidRDefault="00BE53FE" w:rsidP="00457E61">
      <w:pPr>
        <w:pStyle w:val="a3"/>
        <w:numPr>
          <w:ilvl w:val="8"/>
          <w:numId w:val="4"/>
        </w:numPr>
        <w:shd w:val="clear" w:color="auto" w:fill="auto"/>
        <w:tabs>
          <w:tab w:val="left" w:pos="939"/>
          <w:tab w:val="left" w:pos="993"/>
        </w:tabs>
        <w:spacing w:before="0" w:after="0" w:line="200" w:lineRule="atLeast"/>
        <w:ind w:left="-567" w:right="20" w:firstLine="567"/>
        <w:rPr>
          <w:sz w:val="28"/>
          <w:szCs w:val="28"/>
        </w:rPr>
      </w:pPr>
      <w:r w:rsidRPr="00457E61">
        <w:rPr>
          <w:sz w:val="28"/>
          <w:szCs w:val="28"/>
        </w:rPr>
        <w:t>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w:t>
      </w:r>
    </w:p>
    <w:p w:rsidR="00BE53FE" w:rsidRPr="00457E61" w:rsidRDefault="00BE53FE" w:rsidP="00457E61">
      <w:pPr>
        <w:pStyle w:val="a3"/>
        <w:numPr>
          <w:ilvl w:val="8"/>
          <w:numId w:val="4"/>
        </w:numPr>
        <w:shd w:val="clear" w:color="auto" w:fill="auto"/>
        <w:tabs>
          <w:tab w:val="left" w:pos="993"/>
          <w:tab w:val="left" w:pos="1021"/>
        </w:tabs>
        <w:spacing w:before="0" w:after="0" w:line="200" w:lineRule="atLeast"/>
        <w:ind w:left="-567" w:right="20" w:firstLine="567"/>
        <w:rPr>
          <w:sz w:val="28"/>
          <w:szCs w:val="28"/>
        </w:rPr>
      </w:pPr>
      <w:r w:rsidRPr="00457E61">
        <w:rPr>
          <w:sz w:val="28"/>
          <w:szCs w:val="28"/>
        </w:rPr>
        <w:t>возобновления или восстановления пенсионеру выплаты страховой пенсии в соответствии с Федеральным законом «О страховых пенсиях».</w:t>
      </w:r>
    </w:p>
    <w:p w:rsidR="00BE53FE" w:rsidRPr="00457E61" w:rsidRDefault="00BE53FE" w:rsidP="00457E61">
      <w:pPr>
        <w:pStyle w:val="a3"/>
        <w:numPr>
          <w:ilvl w:val="7"/>
          <w:numId w:val="4"/>
        </w:numPr>
        <w:shd w:val="clear" w:color="auto" w:fill="auto"/>
        <w:tabs>
          <w:tab w:val="left" w:pos="993"/>
          <w:tab w:val="left" w:pos="1021"/>
        </w:tabs>
        <w:spacing w:before="0" w:after="0" w:line="200" w:lineRule="atLeast"/>
        <w:ind w:left="-567" w:right="20" w:firstLine="567"/>
        <w:rPr>
          <w:sz w:val="28"/>
          <w:szCs w:val="28"/>
        </w:rPr>
      </w:pPr>
      <w:r w:rsidRPr="00457E61">
        <w:rPr>
          <w:sz w:val="28"/>
          <w:szCs w:val="28"/>
        </w:rPr>
        <w:t>Лица, которым выплата государственной пенсии за выслугу лет приостанавливалась в соответствии с пунктом 1 части 1 настоящей статьи, вправе подать заявление в порядке, установленном частью 1 статьи 6 настоящего Положения, о назначении государственной пенсии за выслугу лег по вновь замещавшейся муниципальной должности или должности муниципальной службы.</w:t>
      </w:r>
    </w:p>
    <w:p w:rsidR="00BE53FE" w:rsidRPr="00457E61" w:rsidRDefault="00BE53FE" w:rsidP="00457E61">
      <w:pPr>
        <w:pStyle w:val="a3"/>
        <w:shd w:val="clear" w:color="auto" w:fill="auto"/>
        <w:tabs>
          <w:tab w:val="left" w:pos="993"/>
        </w:tabs>
        <w:spacing w:before="0" w:after="0" w:line="200" w:lineRule="atLeast"/>
        <w:ind w:left="-567" w:right="20" w:firstLine="567"/>
        <w:rPr>
          <w:sz w:val="28"/>
          <w:szCs w:val="28"/>
        </w:rPr>
      </w:pPr>
      <w:r w:rsidRPr="00457E61">
        <w:rPr>
          <w:sz w:val="28"/>
          <w:szCs w:val="28"/>
        </w:rPr>
        <w:t>Лицам, которым выплата государственной пенсии за выслугу лет приостанавливалась в соответствии с пунктом 3 части 1 настоящей статьи или прекращалась в соответствии с частью 2 настоящей статьи, производится перерасчет государственной пенсии за выслугу лет с учетом вновь определенного размера страховой пенсии.</w:t>
      </w:r>
    </w:p>
    <w:p w:rsidR="00BE53FE" w:rsidRPr="00457E61" w:rsidRDefault="00BE53FE" w:rsidP="00457E61">
      <w:pPr>
        <w:pStyle w:val="a3"/>
        <w:numPr>
          <w:ilvl w:val="7"/>
          <w:numId w:val="4"/>
        </w:numPr>
        <w:shd w:val="clear" w:color="auto" w:fill="auto"/>
        <w:tabs>
          <w:tab w:val="left" w:pos="925"/>
          <w:tab w:val="left" w:pos="993"/>
        </w:tabs>
        <w:spacing w:before="0" w:after="0" w:line="200" w:lineRule="atLeast"/>
        <w:ind w:left="-567" w:right="20" w:firstLine="567"/>
        <w:rPr>
          <w:sz w:val="28"/>
          <w:szCs w:val="28"/>
        </w:rPr>
      </w:pPr>
      <w:proofErr w:type="gramStart"/>
      <w:r w:rsidRPr="00457E61">
        <w:rPr>
          <w:sz w:val="28"/>
          <w:szCs w:val="28"/>
        </w:rPr>
        <w:t>Получатель государственной пенсии за выслугу лет, которому выплата страховой пенсии по инвалидности была прекращена в связи с установлением ему в соответствии с Федеральным законом «О страховых пенсиях» страховой пенсии по старости, обязан письменно сообщить в Муниципальное учреждение «Управление социальной защиты населения Миллеровского района» в течение 3 дней об установлении ему страховой пенсии по старости.</w:t>
      </w:r>
      <w:proofErr w:type="gramEnd"/>
    </w:p>
    <w:p w:rsidR="00BE53FE" w:rsidRPr="00457E61" w:rsidRDefault="00BE53FE" w:rsidP="00457E61">
      <w:pPr>
        <w:pStyle w:val="a3"/>
        <w:shd w:val="clear" w:color="auto" w:fill="auto"/>
        <w:tabs>
          <w:tab w:val="left" w:pos="993"/>
        </w:tabs>
        <w:spacing w:before="0" w:after="0" w:line="200" w:lineRule="atLeast"/>
        <w:ind w:left="-567" w:right="20" w:firstLine="567"/>
        <w:rPr>
          <w:sz w:val="28"/>
          <w:szCs w:val="28"/>
        </w:rPr>
      </w:pPr>
      <w:r w:rsidRPr="00457E61">
        <w:rPr>
          <w:sz w:val="28"/>
          <w:szCs w:val="28"/>
        </w:rPr>
        <w:t xml:space="preserve">Указанному лицу производится восстановление государственной пенсии за выслугу лет со дня установления страховой пенсии по старости. При восстановлении выплаты государственной пенсии за выслугу лет право на нее не пересматривается. При этом размер указанной пенсии определяется в </w:t>
      </w:r>
      <w:r w:rsidRPr="00457E61">
        <w:rPr>
          <w:sz w:val="28"/>
          <w:szCs w:val="28"/>
        </w:rPr>
        <w:lastRenderedPageBreak/>
        <w:t>соответствии со статьями 4 и 5 настоящего Положения с учетом размера установленной страховой пенсии по старости.</w:t>
      </w:r>
    </w:p>
    <w:p w:rsidR="00BE53FE" w:rsidRPr="00457E61" w:rsidRDefault="00BE53FE" w:rsidP="00457E61">
      <w:pPr>
        <w:pStyle w:val="a3"/>
        <w:numPr>
          <w:ilvl w:val="7"/>
          <w:numId w:val="4"/>
        </w:numPr>
        <w:shd w:val="clear" w:color="auto" w:fill="auto"/>
        <w:tabs>
          <w:tab w:val="left" w:pos="993"/>
          <w:tab w:val="left" w:pos="1122"/>
        </w:tabs>
        <w:spacing w:before="0" w:after="484" w:line="200" w:lineRule="atLeast"/>
        <w:ind w:left="-567" w:right="20" w:firstLine="567"/>
        <w:rPr>
          <w:sz w:val="28"/>
          <w:szCs w:val="28"/>
        </w:rPr>
      </w:pPr>
      <w:r w:rsidRPr="00457E61">
        <w:rPr>
          <w:sz w:val="28"/>
          <w:szCs w:val="28"/>
        </w:rPr>
        <w:t xml:space="preserve">Порядок подачи и рассмотрения заявлений о возобновлении выплаты государственной пенсии за выслугу лет, а также порядок восстановления государственной пенсии за выслугу лет определяется </w:t>
      </w:r>
      <w:r w:rsidR="00EE2F3A" w:rsidRPr="00457E61">
        <w:rPr>
          <w:sz w:val="28"/>
          <w:szCs w:val="28"/>
        </w:rPr>
        <w:t>Администрацией Треневского  сельского  поселения</w:t>
      </w:r>
      <w:r w:rsidRPr="00457E61">
        <w:rPr>
          <w:sz w:val="28"/>
          <w:szCs w:val="28"/>
        </w:rPr>
        <w:t>.</w:t>
      </w:r>
    </w:p>
    <w:p w:rsidR="00BE53FE" w:rsidRPr="00457E61" w:rsidRDefault="00BE53FE" w:rsidP="00457E61">
      <w:pPr>
        <w:pStyle w:val="42"/>
        <w:keepNext/>
        <w:keepLines/>
        <w:shd w:val="clear" w:color="auto" w:fill="auto"/>
        <w:tabs>
          <w:tab w:val="left" w:pos="993"/>
        </w:tabs>
        <w:spacing w:after="0" w:line="200" w:lineRule="atLeast"/>
        <w:ind w:left="-567" w:right="20" w:firstLine="567"/>
        <w:rPr>
          <w:sz w:val="28"/>
          <w:szCs w:val="28"/>
        </w:rPr>
      </w:pPr>
      <w:bookmarkStart w:id="8" w:name="bookmark9"/>
      <w:r w:rsidRPr="00457E61">
        <w:rPr>
          <w:rStyle w:val="410"/>
          <w:sz w:val="28"/>
          <w:szCs w:val="28"/>
        </w:rPr>
        <w:t>Статья 10.</w:t>
      </w:r>
      <w:r w:rsidRPr="00457E61">
        <w:rPr>
          <w:sz w:val="28"/>
          <w:szCs w:val="28"/>
        </w:rPr>
        <w:t xml:space="preserve"> Финансирование расходов по выплате и</w:t>
      </w:r>
      <w:r w:rsidRPr="00457E61">
        <w:rPr>
          <w:rStyle w:val="410"/>
          <w:sz w:val="28"/>
          <w:szCs w:val="28"/>
        </w:rPr>
        <w:t xml:space="preserve"> </w:t>
      </w:r>
      <w:r w:rsidRPr="00457E61">
        <w:rPr>
          <w:rStyle w:val="410"/>
          <w:b/>
          <w:sz w:val="28"/>
          <w:szCs w:val="28"/>
        </w:rPr>
        <w:t xml:space="preserve">доставке </w:t>
      </w:r>
      <w:r w:rsidRPr="00457E61">
        <w:rPr>
          <w:sz w:val="28"/>
          <w:szCs w:val="28"/>
        </w:rPr>
        <w:t>государственной пенсии за выслугу лет</w:t>
      </w:r>
      <w:bookmarkEnd w:id="8"/>
    </w:p>
    <w:p w:rsidR="00BE53FE" w:rsidRPr="00457E61" w:rsidRDefault="00BE53FE" w:rsidP="00457E61">
      <w:pPr>
        <w:pStyle w:val="a3"/>
        <w:numPr>
          <w:ilvl w:val="0"/>
          <w:numId w:val="5"/>
        </w:numPr>
        <w:shd w:val="clear" w:color="auto" w:fill="auto"/>
        <w:tabs>
          <w:tab w:val="left" w:pos="901"/>
          <w:tab w:val="left" w:pos="993"/>
        </w:tabs>
        <w:spacing w:before="0" w:after="0" w:line="200" w:lineRule="atLeast"/>
        <w:ind w:left="-567" w:right="20" w:firstLine="567"/>
        <w:rPr>
          <w:sz w:val="28"/>
          <w:szCs w:val="28"/>
        </w:rPr>
      </w:pPr>
      <w:r w:rsidRPr="00457E61">
        <w:rPr>
          <w:sz w:val="28"/>
          <w:szCs w:val="28"/>
        </w:rPr>
        <w:t xml:space="preserve">Расходы по выплате и доставке государственной пенсии за выслугу </w:t>
      </w:r>
      <w:r w:rsidRPr="00457E61">
        <w:rPr>
          <w:rStyle w:val="1pt1"/>
          <w:sz w:val="28"/>
          <w:szCs w:val="28"/>
        </w:rPr>
        <w:t>ле</w:t>
      </w:r>
      <w:r w:rsidR="000020A3" w:rsidRPr="00457E61">
        <w:rPr>
          <w:rStyle w:val="1pt1"/>
          <w:sz w:val="28"/>
          <w:szCs w:val="28"/>
        </w:rPr>
        <w:t>т</w:t>
      </w:r>
      <w:r w:rsidRPr="00457E61">
        <w:rPr>
          <w:rStyle w:val="1pt1"/>
          <w:sz w:val="28"/>
          <w:szCs w:val="28"/>
        </w:rPr>
        <w:t xml:space="preserve"> </w:t>
      </w:r>
      <w:r w:rsidRPr="00457E61">
        <w:rPr>
          <w:sz w:val="28"/>
          <w:szCs w:val="28"/>
        </w:rPr>
        <w:t>осуществляются за счет средств бюджета муниципального образования «</w:t>
      </w:r>
      <w:r w:rsidR="00343990">
        <w:rPr>
          <w:sz w:val="28"/>
          <w:szCs w:val="28"/>
        </w:rPr>
        <w:t>Треневское сельское поселение</w:t>
      </w:r>
      <w:r w:rsidRPr="00457E61">
        <w:rPr>
          <w:sz w:val="28"/>
          <w:szCs w:val="28"/>
        </w:rPr>
        <w:t>».</w:t>
      </w:r>
    </w:p>
    <w:p w:rsidR="00457E61" w:rsidRPr="00457E61" w:rsidRDefault="00BE53FE" w:rsidP="00457E61">
      <w:pPr>
        <w:pStyle w:val="a3"/>
        <w:numPr>
          <w:ilvl w:val="0"/>
          <w:numId w:val="5"/>
        </w:numPr>
        <w:shd w:val="clear" w:color="auto" w:fill="auto"/>
        <w:tabs>
          <w:tab w:val="left" w:pos="949"/>
          <w:tab w:val="left" w:pos="993"/>
        </w:tabs>
        <w:spacing w:before="0" w:after="297" w:line="200" w:lineRule="atLeast"/>
        <w:ind w:left="-567" w:right="20" w:firstLine="567"/>
        <w:rPr>
          <w:rStyle w:val="210"/>
          <w:b w:val="0"/>
          <w:bCs w:val="0"/>
          <w:sz w:val="28"/>
          <w:szCs w:val="28"/>
          <w:shd w:val="clear" w:color="auto" w:fill="auto"/>
        </w:rPr>
      </w:pPr>
      <w:r w:rsidRPr="00457E61">
        <w:rPr>
          <w:sz w:val="28"/>
          <w:szCs w:val="28"/>
        </w:rPr>
        <w:t xml:space="preserve">Порядок расходования средств бюджета муниципального образования </w:t>
      </w:r>
      <w:r w:rsidR="00495417" w:rsidRPr="00457E61">
        <w:rPr>
          <w:sz w:val="28"/>
          <w:szCs w:val="28"/>
        </w:rPr>
        <w:t>«Треневское сельское поселение»</w:t>
      </w:r>
      <w:r w:rsidR="00EE2F3A" w:rsidRPr="00457E61">
        <w:rPr>
          <w:sz w:val="28"/>
          <w:szCs w:val="28"/>
        </w:rPr>
        <w:t xml:space="preserve"> </w:t>
      </w:r>
      <w:r w:rsidRPr="00457E61">
        <w:rPr>
          <w:sz w:val="28"/>
          <w:szCs w:val="28"/>
        </w:rPr>
        <w:t xml:space="preserve">на выплату и доставку государственной пенсии за выслугу лет определяется </w:t>
      </w:r>
      <w:r w:rsidR="00EE2F3A" w:rsidRPr="00457E61">
        <w:rPr>
          <w:sz w:val="28"/>
          <w:szCs w:val="28"/>
        </w:rPr>
        <w:t>Администрацией Треневского  сельского  поселения</w:t>
      </w:r>
      <w:r w:rsidRPr="00457E61">
        <w:rPr>
          <w:sz w:val="28"/>
          <w:szCs w:val="28"/>
        </w:rPr>
        <w:t>.</w:t>
      </w:r>
      <w:bookmarkStart w:id="9" w:name="bookmark10"/>
    </w:p>
    <w:p w:rsidR="00BE53FE" w:rsidRPr="00457E61" w:rsidRDefault="00BE53FE" w:rsidP="00457E61">
      <w:pPr>
        <w:pStyle w:val="20"/>
        <w:shd w:val="clear" w:color="auto" w:fill="auto"/>
        <w:tabs>
          <w:tab w:val="left" w:pos="993"/>
        </w:tabs>
        <w:spacing w:after="261" w:line="200" w:lineRule="atLeast"/>
        <w:ind w:firstLine="0"/>
        <w:jc w:val="both"/>
        <w:rPr>
          <w:sz w:val="28"/>
          <w:szCs w:val="28"/>
        </w:rPr>
      </w:pPr>
      <w:r w:rsidRPr="00457E61">
        <w:rPr>
          <w:rStyle w:val="210"/>
          <w:sz w:val="28"/>
          <w:szCs w:val="28"/>
        </w:rPr>
        <w:t>Статья 11.</w:t>
      </w:r>
      <w:r w:rsidRPr="00457E61">
        <w:rPr>
          <w:sz w:val="28"/>
          <w:szCs w:val="28"/>
        </w:rPr>
        <w:t xml:space="preserve"> Заключительные положения</w:t>
      </w:r>
      <w:bookmarkEnd w:id="9"/>
    </w:p>
    <w:p w:rsidR="00BE53FE" w:rsidRPr="00457E61" w:rsidRDefault="00BE53FE" w:rsidP="00457E61">
      <w:pPr>
        <w:pStyle w:val="a3"/>
        <w:numPr>
          <w:ilvl w:val="1"/>
          <w:numId w:val="5"/>
        </w:numPr>
        <w:shd w:val="clear" w:color="auto" w:fill="auto"/>
        <w:tabs>
          <w:tab w:val="left" w:pos="993"/>
        </w:tabs>
        <w:spacing w:before="0" w:after="0" w:line="200" w:lineRule="atLeast"/>
        <w:ind w:left="-567" w:right="20" w:firstLine="567"/>
        <w:rPr>
          <w:sz w:val="28"/>
          <w:szCs w:val="28"/>
        </w:rPr>
      </w:pPr>
      <w:r w:rsidRPr="00457E61">
        <w:rPr>
          <w:sz w:val="28"/>
          <w:szCs w:val="28"/>
        </w:rPr>
        <w:t>Настоящее Положение вступает в силу с момента официального опубликования и распространяется на правоотношения, возникшие с 1 января 2015 года.</w:t>
      </w:r>
    </w:p>
    <w:p w:rsidR="00BE53FE" w:rsidRPr="00457E61" w:rsidRDefault="00BE53FE" w:rsidP="00457E61">
      <w:pPr>
        <w:pStyle w:val="a3"/>
        <w:numPr>
          <w:ilvl w:val="1"/>
          <w:numId w:val="5"/>
        </w:numPr>
        <w:shd w:val="clear" w:color="auto" w:fill="auto"/>
        <w:tabs>
          <w:tab w:val="left" w:pos="920"/>
          <w:tab w:val="left" w:pos="993"/>
        </w:tabs>
        <w:spacing w:before="0" w:after="0" w:line="200" w:lineRule="atLeast"/>
        <w:ind w:left="-567" w:right="20" w:firstLine="567"/>
        <w:rPr>
          <w:sz w:val="28"/>
          <w:szCs w:val="28"/>
        </w:rPr>
      </w:pPr>
      <w:r w:rsidRPr="00457E61">
        <w:rPr>
          <w:sz w:val="28"/>
          <w:szCs w:val="28"/>
        </w:rPr>
        <w:t>Со дня вступления в силу настоящего Положения лицам, указанным в статье 1 настоящего Положения, назначенная до вступления в силу настоящего Положения государственная пенсия за выслугу лет пересчитывается по нормам, предусмотренным настоящим Положением.</w:t>
      </w:r>
    </w:p>
    <w:p w:rsidR="00BE53FE" w:rsidRPr="00457E61" w:rsidRDefault="00BE53FE" w:rsidP="00457E61">
      <w:pPr>
        <w:pStyle w:val="a3"/>
        <w:numPr>
          <w:ilvl w:val="1"/>
          <w:numId w:val="5"/>
        </w:numPr>
        <w:shd w:val="clear" w:color="auto" w:fill="auto"/>
        <w:tabs>
          <w:tab w:val="left" w:pos="-993"/>
        </w:tabs>
        <w:spacing w:before="0" w:after="0" w:line="200" w:lineRule="atLeast"/>
        <w:ind w:left="-567" w:right="20" w:firstLine="567"/>
        <w:rPr>
          <w:sz w:val="28"/>
          <w:szCs w:val="28"/>
        </w:rPr>
      </w:pPr>
      <w:proofErr w:type="gramStart"/>
      <w:r w:rsidRPr="00457E61">
        <w:rPr>
          <w:sz w:val="28"/>
          <w:szCs w:val="28"/>
        </w:rPr>
        <w:t xml:space="preserve">В периоды замещения на постоянной основе муниципальных должностей, дающие в соответствии с пунктом 1 части 1 статьи 1 настоящего Положения право на государственную пенсию за выслугу лет, включаются периоды замещения на постоянной основе должности </w:t>
      </w:r>
      <w:r w:rsidR="00A8006D" w:rsidRPr="00457E61">
        <w:rPr>
          <w:sz w:val="28"/>
          <w:szCs w:val="28"/>
        </w:rPr>
        <w:t>Главы Администрации Треневского сельского поселения</w:t>
      </w:r>
      <w:r w:rsidRPr="00457E61">
        <w:rPr>
          <w:sz w:val="28"/>
          <w:szCs w:val="28"/>
        </w:rPr>
        <w:t xml:space="preserve"> с 1 января 1992 года до включения указанных должностей в Реестр муниципальных должностей в Ростовской области в соответствии с Областным законом</w:t>
      </w:r>
      <w:proofErr w:type="gramEnd"/>
      <w:r w:rsidRPr="00457E61">
        <w:rPr>
          <w:sz w:val="28"/>
          <w:szCs w:val="28"/>
        </w:rPr>
        <w:t xml:space="preserve"> от 29 декабря 1997 года № 56-ЗС «О Реестре муниципальных должностей, должностей муниципальной службы в Ростовской области».</w:t>
      </w:r>
    </w:p>
    <w:p w:rsidR="00BE53FE" w:rsidRPr="00457E61" w:rsidRDefault="00BE53FE" w:rsidP="00457E61">
      <w:pPr>
        <w:pStyle w:val="a3"/>
        <w:numPr>
          <w:ilvl w:val="1"/>
          <w:numId w:val="5"/>
        </w:numPr>
        <w:shd w:val="clear" w:color="auto" w:fill="auto"/>
        <w:tabs>
          <w:tab w:val="left" w:pos="-993"/>
          <w:tab w:val="left" w:pos="906"/>
        </w:tabs>
        <w:spacing w:before="0" w:after="0" w:line="200" w:lineRule="atLeast"/>
        <w:ind w:left="-567" w:right="20" w:firstLine="567"/>
        <w:rPr>
          <w:sz w:val="28"/>
          <w:szCs w:val="28"/>
        </w:rPr>
      </w:pPr>
      <w:r w:rsidRPr="00457E61">
        <w:rPr>
          <w:sz w:val="28"/>
          <w:szCs w:val="28"/>
        </w:rPr>
        <w:t>Лицам, которым государственная пенсия за выслугу лет назначена до 1 июля 2011 года, размер государственной пенсии за выслугу лет перерасчету в связи с изменением с 1 июля 2011 года денежного содержания, учитываемого для определения размера государственной пенсии за выслугу лет, не подлежит. Размер государственной пенсии за выслугу лет таким лицам увеличивается (индексируется) в сроки и в размере повышения (индексации) окладов денежного содержания государственных гражданских служащих Ростовской области.</w:t>
      </w:r>
    </w:p>
    <w:p w:rsidR="00BE53FE" w:rsidRPr="00457E61" w:rsidRDefault="00BE53FE" w:rsidP="00457E61">
      <w:pPr>
        <w:pStyle w:val="a3"/>
        <w:numPr>
          <w:ilvl w:val="1"/>
          <w:numId w:val="5"/>
        </w:numPr>
        <w:shd w:val="clear" w:color="auto" w:fill="auto"/>
        <w:tabs>
          <w:tab w:val="left" w:pos="-993"/>
        </w:tabs>
        <w:spacing w:before="0" w:after="0" w:line="200" w:lineRule="atLeast"/>
        <w:ind w:left="-567" w:right="20" w:firstLine="567"/>
        <w:rPr>
          <w:sz w:val="28"/>
          <w:szCs w:val="28"/>
        </w:rPr>
      </w:pPr>
      <w:r w:rsidRPr="00457E61">
        <w:rPr>
          <w:sz w:val="28"/>
          <w:szCs w:val="28"/>
        </w:rPr>
        <w:t>Вопросы, связанные с назначением и выплатой государственной пенсии за выслугу лет, не урегулированные настоящим Положением, разрешаются в соответствии с установленными федеральным законодательством правилами назначения и выплаты пенсий.</w:t>
      </w:r>
    </w:p>
    <w:p w:rsidR="00354449" w:rsidRPr="00457E61" w:rsidRDefault="00354449" w:rsidP="00457E61">
      <w:pPr>
        <w:spacing w:line="200" w:lineRule="atLeast"/>
        <w:ind w:left="-567" w:right="37" w:firstLine="567"/>
        <w:rPr>
          <w:sz w:val="28"/>
          <w:szCs w:val="28"/>
        </w:rPr>
      </w:pPr>
    </w:p>
    <w:sectPr w:rsidR="00354449" w:rsidRPr="00457E61" w:rsidSect="00457E61">
      <w:type w:val="continuous"/>
      <w:pgSz w:w="11905" w:h="16837"/>
      <w:pgMar w:top="426" w:right="565" w:bottom="142" w:left="194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940" w:rsidRDefault="00716940" w:rsidP="00457E61">
      <w:r>
        <w:separator/>
      </w:r>
    </w:p>
  </w:endnote>
  <w:endnote w:type="continuationSeparator" w:id="0">
    <w:p w:rsidR="00716940" w:rsidRDefault="00716940" w:rsidP="00457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940" w:rsidRDefault="00716940" w:rsidP="00457E61">
      <w:r>
        <w:separator/>
      </w:r>
    </w:p>
  </w:footnote>
  <w:footnote w:type="continuationSeparator" w:id="0">
    <w:p w:rsidR="00716940" w:rsidRDefault="00716940" w:rsidP="00457E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BE53FE"/>
    <w:rsid w:val="000020A3"/>
    <w:rsid w:val="000B3301"/>
    <w:rsid w:val="000C2111"/>
    <w:rsid w:val="00226209"/>
    <w:rsid w:val="00325319"/>
    <w:rsid w:val="00343990"/>
    <w:rsid w:val="00354449"/>
    <w:rsid w:val="003E48EB"/>
    <w:rsid w:val="00457E61"/>
    <w:rsid w:val="00495417"/>
    <w:rsid w:val="004E306F"/>
    <w:rsid w:val="006D6B89"/>
    <w:rsid w:val="00716940"/>
    <w:rsid w:val="008B7C9B"/>
    <w:rsid w:val="008C5C45"/>
    <w:rsid w:val="00A8006D"/>
    <w:rsid w:val="00AD7459"/>
    <w:rsid w:val="00BE53FE"/>
    <w:rsid w:val="00C71A5C"/>
    <w:rsid w:val="00EE2F3A"/>
    <w:rsid w:val="00FE4B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26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4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rsid w:val="00BE53FE"/>
    <w:rPr>
      <w:rFonts w:ascii="Times New Roman" w:hAnsi="Times New Roman" w:cs="Times New Roman"/>
      <w:b/>
      <w:bCs/>
      <w:sz w:val="26"/>
      <w:szCs w:val="26"/>
      <w:shd w:val="clear" w:color="auto" w:fill="FFFFFF"/>
    </w:rPr>
  </w:style>
  <w:style w:type="character" w:customStyle="1" w:styleId="22pt">
    <w:name w:val="Основной текст (2) + Интервал 2 pt"/>
    <w:basedOn w:val="2"/>
    <w:uiPriority w:val="99"/>
    <w:rsid w:val="00BE53FE"/>
    <w:rPr>
      <w:spacing w:val="40"/>
    </w:rPr>
  </w:style>
  <w:style w:type="character" w:customStyle="1" w:styleId="1">
    <w:name w:val="Заголовок №1_"/>
    <w:basedOn w:val="a0"/>
    <w:link w:val="10"/>
    <w:uiPriority w:val="99"/>
    <w:rsid w:val="00BE53FE"/>
    <w:rPr>
      <w:rFonts w:ascii="Times New Roman" w:hAnsi="Times New Roman" w:cs="Times New Roman"/>
      <w:b/>
      <w:bCs/>
      <w:sz w:val="35"/>
      <w:szCs w:val="35"/>
      <w:shd w:val="clear" w:color="auto" w:fill="FFFFFF"/>
    </w:rPr>
  </w:style>
  <w:style w:type="character" w:customStyle="1" w:styleId="3">
    <w:name w:val="Основной текст (3)_"/>
    <w:basedOn w:val="a0"/>
    <w:link w:val="30"/>
    <w:uiPriority w:val="99"/>
    <w:rsid w:val="00BE53FE"/>
    <w:rPr>
      <w:rFonts w:ascii="Times New Roman" w:hAnsi="Times New Roman" w:cs="Times New Roman"/>
      <w:sz w:val="26"/>
      <w:szCs w:val="26"/>
      <w:shd w:val="clear" w:color="auto" w:fill="FFFFFF"/>
      <w:lang w:val="en-US"/>
    </w:rPr>
  </w:style>
  <w:style w:type="character" w:customStyle="1" w:styleId="34pt">
    <w:name w:val="Основной текст (3) + 4 pt"/>
    <w:aliases w:val="Курсив"/>
    <w:basedOn w:val="3"/>
    <w:uiPriority w:val="99"/>
    <w:rsid w:val="00BE53FE"/>
    <w:rPr>
      <w:i/>
      <w:iCs/>
      <w:sz w:val="8"/>
      <w:szCs w:val="8"/>
    </w:rPr>
  </w:style>
  <w:style w:type="character" w:customStyle="1" w:styleId="11">
    <w:name w:val="Основной текст Знак1"/>
    <w:basedOn w:val="a0"/>
    <w:link w:val="a3"/>
    <w:uiPriority w:val="99"/>
    <w:rsid w:val="00BE53FE"/>
    <w:rPr>
      <w:rFonts w:ascii="Times New Roman" w:hAnsi="Times New Roman" w:cs="Times New Roman"/>
      <w:sz w:val="26"/>
      <w:szCs w:val="26"/>
      <w:shd w:val="clear" w:color="auto" w:fill="FFFFFF"/>
    </w:rPr>
  </w:style>
  <w:style w:type="character" w:customStyle="1" w:styleId="21">
    <w:name w:val="Заголовок №2_"/>
    <w:basedOn w:val="a0"/>
    <w:link w:val="22"/>
    <w:uiPriority w:val="99"/>
    <w:rsid w:val="00BE53FE"/>
    <w:rPr>
      <w:rFonts w:ascii="Times New Roman" w:hAnsi="Times New Roman" w:cs="Times New Roman"/>
      <w:b/>
      <w:bCs/>
      <w:sz w:val="30"/>
      <w:szCs w:val="30"/>
      <w:shd w:val="clear" w:color="auto" w:fill="FFFFFF"/>
    </w:rPr>
  </w:style>
  <w:style w:type="character" w:customStyle="1" w:styleId="1pt">
    <w:name w:val="Основной текст + Интервал 1 pt"/>
    <w:basedOn w:val="11"/>
    <w:uiPriority w:val="99"/>
    <w:rsid w:val="00BE53FE"/>
    <w:rPr>
      <w:spacing w:val="30"/>
    </w:rPr>
  </w:style>
  <w:style w:type="character" w:customStyle="1" w:styleId="-1pt">
    <w:name w:val="Основной текст + Интервал -1 pt"/>
    <w:basedOn w:val="11"/>
    <w:uiPriority w:val="99"/>
    <w:rsid w:val="00BE53FE"/>
    <w:rPr>
      <w:spacing w:val="-30"/>
    </w:rPr>
  </w:style>
  <w:style w:type="character" w:customStyle="1" w:styleId="1pt2">
    <w:name w:val="Основной текст + Интервал 1 pt2"/>
    <w:basedOn w:val="11"/>
    <w:uiPriority w:val="99"/>
    <w:rsid w:val="00BE53FE"/>
    <w:rPr>
      <w:spacing w:val="30"/>
    </w:rPr>
  </w:style>
  <w:style w:type="character" w:customStyle="1" w:styleId="4">
    <w:name w:val="Основной текст (4)_"/>
    <w:basedOn w:val="a0"/>
    <w:link w:val="40"/>
    <w:uiPriority w:val="99"/>
    <w:rsid w:val="00BE53FE"/>
    <w:rPr>
      <w:rFonts w:ascii="Times New Roman" w:hAnsi="Times New Roman" w:cs="Times New Roman"/>
      <w:b/>
      <w:bCs/>
      <w:spacing w:val="-10"/>
      <w:sz w:val="48"/>
      <w:szCs w:val="48"/>
      <w:shd w:val="clear" w:color="auto" w:fill="FFFFFF"/>
    </w:rPr>
  </w:style>
  <w:style w:type="character" w:customStyle="1" w:styleId="41">
    <w:name w:val="Заголовок №4_"/>
    <w:basedOn w:val="a0"/>
    <w:link w:val="42"/>
    <w:uiPriority w:val="99"/>
    <w:rsid w:val="00BE53FE"/>
    <w:rPr>
      <w:rFonts w:ascii="Times New Roman" w:hAnsi="Times New Roman" w:cs="Times New Roman"/>
      <w:b/>
      <w:bCs/>
      <w:sz w:val="26"/>
      <w:szCs w:val="26"/>
      <w:shd w:val="clear" w:color="auto" w:fill="FFFFFF"/>
    </w:rPr>
  </w:style>
  <w:style w:type="character" w:customStyle="1" w:styleId="43">
    <w:name w:val="Заголовок №4 + Не полужирный"/>
    <w:basedOn w:val="41"/>
    <w:uiPriority w:val="99"/>
    <w:rsid w:val="00BE53FE"/>
  </w:style>
  <w:style w:type="paragraph" w:styleId="a3">
    <w:name w:val="Body Text"/>
    <w:basedOn w:val="a"/>
    <w:link w:val="11"/>
    <w:uiPriority w:val="99"/>
    <w:rsid w:val="00BE53FE"/>
    <w:pPr>
      <w:shd w:val="clear" w:color="auto" w:fill="FFFFFF"/>
      <w:spacing w:before="660" w:after="300" w:line="322" w:lineRule="exact"/>
      <w:ind w:right="0"/>
      <w:jc w:val="both"/>
    </w:pPr>
    <w:rPr>
      <w:rFonts w:ascii="Times New Roman" w:hAnsi="Times New Roman" w:cs="Times New Roman"/>
      <w:sz w:val="26"/>
      <w:szCs w:val="26"/>
    </w:rPr>
  </w:style>
  <w:style w:type="character" w:customStyle="1" w:styleId="a4">
    <w:name w:val="Основной текст Знак"/>
    <w:basedOn w:val="a0"/>
    <w:link w:val="a3"/>
    <w:uiPriority w:val="99"/>
    <w:semiHidden/>
    <w:rsid w:val="00BE53FE"/>
  </w:style>
  <w:style w:type="character" w:customStyle="1" w:styleId="13">
    <w:name w:val="Основной текст + 13"/>
    <w:aliases w:val="5 pt,Полужирный"/>
    <w:basedOn w:val="11"/>
    <w:uiPriority w:val="99"/>
    <w:rsid w:val="00BE53FE"/>
    <w:rPr>
      <w:b/>
      <w:bCs/>
      <w:sz w:val="27"/>
      <w:szCs w:val="27"/>
    </w:rPr>
  </w:style>
  <w:style w:type="character" w:customStyle="1" w:styleId="44">
    <w:name w:val="Заголовок №4 + Не полужирный4"/>
    <w:basedOn w:val="41"/>
    <w:uiPriority w:val="99"/>
    <w:rsid w:val="00BE53FE"/>
  </w:style>
  <w:style w:type="character" w:customStyle="1" w:styleId="3-1pt">
    <w:name w:val="Основной текст (3) + Интервал -1 pt"/>
    <w:basedOn w:val="3"/>
    <w:uiPriority w:val="99"/>
    <w:rsid w:val="00BE53FE"/>
    <w:rPr>
      <w:spacing w:val="-20"/>
    </w:rPr>
  </w:style>
  <w:style w:type="character" w:customStyle="1" w:styleId="23">
    <w:name w:val="Основной текст (2) + Не полужирный"/>
    <w:basedOn w:val="2"/>
    <w:uiPriority w:val="99"/>
    <w:rsid w:val="00BE53FE"/>
  </w:style>
  <w:style w:type="character" w:customStyle="1" w:styleId="133">
    <w:name w:val="Основной текст + 133"/>
    <w:aliases w:val="5 pt3,Полужирный3"/>
    <w:basedOn w:val="11"/>
    <w:uiPriority w:val="99"/>
    <w:rsid w:val="00BE53FE"/>
    <w:rPr>
      <w:b/>
      <w:bCs/>
      <w:sz w:val="27"/>
      <w:szCs w:val="27"/>
    </w:rPr>
  </w:style>
  <w:style w:type="character" w:customStyle="1" w:styleId="15pt">
    <w:name w:val="Основной текст + 15 pt"/>
    <w:aliases w:val="Масштаб 80%"/>
    <w:basedOn w:val="11"/>
    <w:uiPriority w:val="99"/>
    <w:rsid w:val="00BE53FE"/>
    <w:rPr>
      <w:w w:val="80"/>
      <w:sz w:val="30"/>
      <w:szCs w:val="30"/>
    </w:rPr>
  </w:style>
  <w:style w:type="character" w:customStyle="1" w:styleId="430">
    <w:name w:val="Заголовок №4 + Не полужирный3"/>
    <w:basedOn w:val="41"/>
    <w:uiPriority w:val="99"/>
    <w:rsid w:val="00BE53FE"/>
  </w:style>
  <w:style w:type="character" w:customStyle="1" w:styleId="132">
    <w:name w:val="Основной текст + 132"/>
    <w:aliases w:val="5 pt2,Полужирный2"/>
    <w:basedOn w:val="11"/>
    <w:uiPriority w:val="99"/>
    <w:rsid w:val="00BE53FE"/>
    <w:rPr>
      <w:b/>
      <w:bCs/>
      <w:sz w:val="27"/>
      <w:szCs w:val="27"/>
    </w:rPr>
  </w:style>
  <w:style w:type="character" w:customStyle="1" w:styleId="230">
    <w:name w:val="Основной текст (2) + Не полужирный3"/>
    <w:basedOn w:val="2"/>
    <w:uiPriority w:val="99"/>
    <w:rsid w:val="00BE53FE"/>
  </w:style>
  <w:style w:type="character" w:customStyle="1" w:styleId="220">
    <w:name w:val="Основной текст (2) + Не полужирный2"/>
    <w:aliases w:val="Интервал 1 pt"/>
    <w:basedOn w:val="2"/>
    <w:uiPriority w:val="99"/>
    <w:rsid w:val="00BE53FE"/>
    <w:rPr>
      <w:spacing w:val="30"/>
    </w:rPr>
  </w:style>
  <w:style w:type="character" w:customStyle="1" w:styleId="131">
    <w:name w:val="Основной текст + 131"/>
    <w:aliases w:val="5 pt1,Полужирный1"/>
    <w:basedOn w:val="11"/>
    <w:uiPriority w:val="99"/>
    <w:rsid w:val="00BE53FE"/>
    <w:rPr>
      <w:b/>
      <w:bCs/>
      <w:sz w:val="27"/>
      <w:szCs w:val="27"/>
    </w:rPr>
  </w:style>
  <w:style w:type="character" w:customStyle="1" w:styleId="420">
    <w:name w:val="Заголовок №4 + Не полужирный2"/>
    <w:basedOn w:val="41"/>
    <w:uiPriority w:val="99"/>
    <w:rsid w:val="00BE53FE"/>
  </w:style>
  <w:style w:type="character" w:customStyle="1" w:styleId="31">
    <w:name w:val="Заголовок №3_"/>
    <w:basedOn w:val="a0"/>
    <w:link w:val="32"/>
    <w:uiPriority w:val="99"/>
    <w:rsid w:val="00BE53FE"/>
    <w:rPr>
      <w:rFonts w:ascii="Times New Roman" w:hAnsi="Times New Roman" w:cs="Times New Roman"/>
      <w:b/>
      <w:bCs/>
      <w:sz w:val="27"/>
      <w:szCs w:val="27"/>
      <w:shd w:val="clear" w:color="auto" w:fill="FFFFFF"/>
    </w:rPr>
  </w:style>
  <w:style w:type="character" w:customStyle="1" w:styleId="315pt">
    <w:name w:val="Заголовок №3 + 15 pt"/>
    <w:aliases w:val="Не полужирный,Масштаб 80%1"/>
    <w:basedOn w:val="31"/>
    <w:uiPriority w:val="99"/>
    <w:rsid w:val="00BE53FE"/>
    <w:rPr>
      <w:w w:val="80"/>
      <w:sz w:val="30"/>
      <w:szCs w:val="30"/>
    </w:rPr>
  </w:style>
  <w:style w:type="character" w:customStyle="1" w:styleId="410">
    <w:name w:val="Заголовок №4 + Не полужирный1"/>
    <w:basedOn w:val="41"/>
    <w:uiPriority w:val="99"/>
    <w:rsid w:val="00BE53FE"/>
  </w:style>
  <w:style w:type="character" w:customStyle="1" w:styleId="1pt1">
    <w:name w:val="Основной текст + Интервал 1 pt1"/>
    <w:basedOn w:val="11"/>
    <w:uiPriority w:val="99"/>
    <w:rsid w:val="00BE53FE"/>
    <w:rPr>
      <w:spacing w:val="30"/>
    </w:rPr>
  </w:style>
  <w:style w:type="character" w:customStyle="1" w:styleId="210">
    <w:name w:val="Основной текст (2) + Не полужирный1"/>
    <w:basedOn w:val="2"/>
    <w:uiPriority w:val="99"/>
    <w:rsid w:val="00BE53FE"/>
  </w:style>
  <w:style w:type="paragraph" w:customStyle="1" w:styleId="20">
    <w:name w:val="Основной текст (2)"/>
    <w:basedOn w:val="a"/>
    <w:link w:val="2"/>
    <w:uiPriority w:val="99"/>
    <w:rsid w:val="00BE53FE"/>
    <w:pPr>
      <w:shd w:val="clear" w:color="auto" w:fill="FFFFFF"/>
      <w:spacing w:after="420" w:line="240" w:lineRule="atLeast"/>
      <w:ind w:right="0" w:hanging="1360"/>
    </w:pPr>
    <w:rPr>
      <w:rFonts w:ascii="Times New Roman" w:hAnsi="Times New Roman" w:cs="Times New Roman"/>
      <w:b/>
      <w:bCs/>
      <w:sz w:val="26"/>
      <w:szCs w:val="26"/>
    </w:rPr>
  </w:style>
  <w:style w:type="paragraph" w:customStyle="1" w:styleId="10">
    <w:name w:val="Заголовок №1"/>
    <w:basedOn w:val="a"/>
    <w:link w:val="1"/>
    <w:uiPriority w:val="99"/>
    <w:rsid w:val="00BE53FE"/>
    <w:pPr>
      <w:shd w:val="clear" w:color="auto" w:fill="FFFFFF"/>
      <w:spacing w:before="420" w:after="420" w:line="240" w:lineRule="atLeast"/>
      <w:ind w:right="0"/>
      <w:outlineLvl w:val="0"/>
    </w:pPr>
    <w:rPr>
      <w:rFonts w:ascii="Times New Roman" w:hAnsi="Times New Roman" w:cs="Times New Roman"/>
      <w:b/>
      <w:bCs/>
      <w:sz w:val="35"/>
      <w:szCs w:val="35"/>
    </w:rPr>
  </w:style>
  <w:style w:type="paragraph" w:customStyle="1" w:styleId="30">
    <w:name w:val="Основной текст (3)"/>
    <w:basedOn w:val="a"/>
    <w:link w:val="3"/>
    <w:uiPriority w:val="99"/>
    <w:rsid w:val="00BE53FE"/>
    <w:pPr>
      <w:shd w:val="clear" w:color="auto" w:fill="FFFFFF"/>
      <w:spacing w:before="60" w:after="300" w:line="240" w:lineRule="atLeast"/>
      <w:ind w:right="0"/>
      <w:jc w:val="both"/>
    </w:pPr>
    <w:rPr>
      <w:rFonts w:ascii="Times New Roman" w:hAnsi="Times New Roman" w:cs="Times New Roman"/>
      <w:sz w:val="26"/>
      <w:szCs w:val="26"/>
      <w:lang w:val="en-US"/>
    </w:rPr>
  </w:style>
  <w:style w:type="paragraph" w:customStyle="1" w:styleId="22">
    <w:name w:val="Заголовок №2"/>
    <w:basedOn w:val="a"/>
    <w:link w:val="21"/>
    <w:uiPriority w:val="99"/>
    <w:rsid w:val="00BE53FE"/>
    <w:pPr>
      <w:shd w:val="clear" w:color="auto" w:fill="FFFFFF"/>
      <w:spacing w:before="300" w:after="420" w:line="240" w:lineRule="atLeast"/>
      <w:ind w:right="0"/>
      <w:outlineLvl w:val="1"/>
    </w:pPr>
    <w:rPr>
      <w:rFonts w:ascii="Times New Roman" w:hAnsi="Times New Roman" w:cs="Times New Roman"/>
      <w:b/>
      <w:bCs/>
      <w:sz w:val="30"/>
      <w:szCs w:val="30"/>
    </w:rPr>
  </w:style>
  <w:style w:type="paragraph" w:customStyle="1" w:styleId="40">
    <w:name w:val="Основной текст (4)"/>
    <w:basedOn w:val="a"/>
    <w:link w:val="4"/>
    <w:uiPriority w:val="99"/>
    <w:rsid w:val="00BE53FE"/>
    <w:pPr>
      <w:shd w:val="clear" w:color="auto" w:fill="FFFFFF"/>
      <w:spacing w:before="2520" w:line="542" w:lineRule="exact"/>
      <w:ind w:right="0"/>
      <w:jc w:val="center"/>
    </w:pPr>
    <w:rPr>
      <w:rFonts w:ascii="Times New Roman" w:hAnsi="Times New Roman" w:cs="Times New Roman"/>
      <w:b/>
      <w:bCs/>
      <w:spacing w:val="-10"/>
      <w:sz w:val="48"/>
      <w:szCs w:val="48"/>
    </w:rPr>
  </w:style>
  <w:style w:type="paragraph" w:customStyle="1" w:styleId="42">
    <w:name w:val="Заголовок №4"/>
    <w:basedOn w:val="a"/>
    <w:link w:val="41"/>
    <w:uiPriority w:val="99"/>
    <w:rsid w:val="00BE53FE"/>
    <w:pPr>
      <w:shd w:val="clear" w:color="auto" w:fill="FFFFFF"/>
      <w:spacing w:after="180" w:line="341" w:lineRule="exact"/>
      <w:ind w:right="0" w:hanging="1800"/>
      <w:outlineLvl w:val="3"/>
    </w:pPr>
    <w:rPr>
      <w:rFonts w:ascii="Times New Roman" w:hAnsi="Times New Roman" w:cs="Times New Roman"/>
      <w:b/>
      <w:bCs/>
      <w:sz w:val="26"/>
      <w:szCs w:val="26"/>
    </w:rPr>
  </w:style>
  <w:style w:type="paragraph" w:customStyle="1" w:styleId="32">
    <w:name w:val="Заголовок №3"/>
    <w:basedOn w:val="a"/>
    <w:link w:val="31"/>
    <w:uiPriority w:val="99"/>
    <w:rsid w:val="00BE53FE"/>
    <w:pPr>
      <w:shd w:val="clear" w:color="auto" w:fill="FFFFFF"/>
      <w:spacing w:line="331" w:lineRule="exact"/>
      <w:ind w:right="0" w:firstLine="520"/>
      <w:jc w:val="both"/>
      <w:outlineLvl w:val="2"/>
    </w:pPr>
    <w:rPr>
      <w:rFonts w:ascii="Times New Roman" w:hAnsi="Times New Roman" w:cs="Times New Roman"/>
      <w:b/>
      <w:bCs/>
      <w:sz w:val="27"/>
      <w:szCs w:val="27"/>
    </w:rPr>
  </w:style>
  <w:style w:type="paragraph" w:customStyle="1" w:styleId="12">
    <w:name w:val="Знак Знак Знак1 Знак"/>
    <w:basedOn w:val="a"/>
    <w:rsid w:val="00BE53FE"/>
    <w:pPr>
      <w:spacing w:before="100" w:beforeAutospacing="1" w:after="100" w:afterAutospacing="1"/>
      <w:ind w:right="0"/>
      <w:jc w:val="both"/>
    </w:pPr>
    <w:rPr>
      <w:rFonts w:ascii="Tahoma" w:eastAsia="Times New Roman" w:hAnsi="Tahoma" w:cs="Times New Roman"/>
      <w:sz w:val="20"/>
      <w:szCs w:val="20"/>
      <w:lang w:val="en-US"/>
    </w:rPr>
  </w:style>
  <w:style w:type="paragraph" w:styleId="a5">
    <w:name w:val="List Paragraph"/>
    <w:basedOn w:val="a"/>
    <w:uiPriority w:val="34"/>
    <w:qFormat/>
    <w:rsid w:val="00495417"/>
    <w:pPr>
      <w:ind w:left="720"/>
      <w:contextualSpacing/>
    </w:pPr>
  </w:style>
  <w:style w:type="paragraph" w:styleId="a6">
    <w:name w:val="No Spacing"/>
    <w:uiPriority w:val="1"/>
    <w:qFormat/>
    <w:rsid w:val="00495417"/>
    <w:pPr>
      <w:widowControl w:val="0"/>
      <w:autoSpaceDE w:val="0"/>
      <w:autoSpaceDN w:val="0"/>
      <w:adjustRightInd w:val="0"/>
      <w:ind w:right="0"/>
    </w:pPr>
    <w:rPr>
      <w:rFonts w:ascii="Arial" w:eastAsia="Times New Roman" w:hAnsi="Arial" w:cs="Arial"/>
      <w:sz w:val="20"/>
      <w:szCs w:val="20"/>
      <w:lang w:eastAsia="ru-RU"/>
    </w:rPr>
  </w:style>
  <w:style w:type="paragraph" w:customStyle="1" w:styleId="ConsPlusTitle">
    <w:name w:val="ConsPlusTitle"/>
    <w:rsid w:val="00495417"/>
    <w:pPr>
      <w:widowControl w:val="0"/>
      <w:autoSpaceDE w:val="0"/>
      <w:autoSpaceDN w:val="0"/>
      <w:adjustRightInd w:val="0"/>
      <w:ind w:right="0"/>
    </w:pPr>
    <w:rPr>
      <w:rFonts w:ascii="Times New Roman" w:eastAsia="Times New Roman" w:hAnsi="Times New Roman" w:cs="Times New Roman"/>
      <w:b/>
      <w:bCs/>
      <w:sz w:val="24"/>
      <w:szCs w:val="24"/>
      <w:lang w:eastAsia="ru-RU"/>
    </w:rPr>
  </w:style>
  <w:style w:type="paragraph" w:styleId="a7">
    <w:name w:val="header"/>
    <w:basedOn w:val="a"/>
    <w:link w:val="a8"/>
    <w:uiPriority w:val="99"/>
    <w:semiHidden/>
    <w:unhideWhenUsed/>
    <w:rsid w:val="00457E61"/>
    <w:pPr>
      <w:tabs>
        <w:tab w:val="center" w:pos="4677"/>
        <w:tab w:val="right" w:pos="9355"/>
      </w:tabs>
    </w:pPr>
  </w:style>
  <w:style w:type="character" w:customStyle="1" w:styleId="a8">
    <w:name w:val="Верхний колонтитул Знак"/>
    <w:basedOn w:val="a0"/>
    <w:link w:val="a7"/>
    <w:uiPriority w:val="99"/>
    <w:semiHidden/>
    <w:rsid w:val="00457E61"/>
  </w:style>
  <w:style w:type="paragraph" w:styleId="a9">
    <w:name w:val="footer"/>
    <w:basedOn w:val="a"/>
    <w:link w:val="aa"/>
    <w:uiPriority w:val="99"/>
    <w:semiHidden/>
    <w:unhideWhenUsed/>
    <w:rsid w:val="00457E61"/>
    <w:pPr>
      <w:tabs>
        <w:tab w:val="center" w:pos="4677"/>
        <w:tab w:val="right" w:pos="9355"/>
      </w:tabs>
    </w:pPr>
  </w:style>
  <w:style w:type="character" w:customStyle="1" w:styleId="aa">
    <w:name w:val="Нижний колонтитул Знак"/>
    <w:basedOn w:val="a0"/>
    <w:link w:val="a9"/>
    <w:uiPriority w:val="99"/>
    <w:semiHidden/>
    <w:rsid w:val="00457E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0C067-667E-42FD-A8F3-5CAD7F8F7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11</Pages>
  <Words>4297</Words>
  <Characters>24496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2019-03-28T05:43:00Z</cp:lastPrinted>
  <dcterms:created xsi:type="dcterms:W3CDTF">2019-03-27T08:07:00Z</dcterms:created>
  <dcterms:modified xsi:type="dcterms:W3CDTF">2019-03-28T06:09:00Z</dcterms:modified>
</cp:coreProperties>
</file>